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CC" w:rsidRDefault="006241CC" w:rsidP="006241CC">
      <w:pPr>
        <w:pStyle w:val="Kop1"/>
      </w:pPr>
      <w:r>
        <w:t xml:space="preserve">Gezocht: Vrijwilligers buurtpreventie </w:t>
      </w:r>
      <w:r w:rsidR="00247829">
        <w:t>Zorgvlied</w:t>
      </w:r>
      <w:r>
        <w:t xml:space="preserve"> </w:t>
      </w:r>
      <w:r w:rsidRPr="00E65FC6">
        <w:t xml:space="preserve"> </w:t>
      </w:r>
      <w:r>
        <w:t xml:space="preserve">    </w:t>
      </w:r>
      <w:bookmarkStart w:id="0" w:name="_GoBack"/>
      <w:bookmarkEnd w:id="0"/>
    </w:p>
    <w:p w:rsidR="006241CC" w:rsidRPr="00F45F08" w:rsidRDefault="006241CC" w:rsidP="006241CC">
      <w:pPr>
        <w:pStyle w:val="Kop1"/>
      </w:pPr>
      <w:r w:rsidRPr="00E45D87">
        <w:rPr>
          <w:i/>
          <w:sz w:val="24"/>
        </w:rPr>
        <w:t xml:space="preserve">Informatieavond op </w:t>
      </w:r>
      <w:r w:rsidR="00247829">
        <w:rPr>
          <w:i/>
          <w:sz w:val="24"/>
        </w:rPr>
        <w:t>donderdag 24 april om 19.00 uur</w:t>
      </w:r>
    </w:p>
    <w:p w:rsidR="006241CC" w:rsidRDefault="006241CC" w:rsidP="006241CC">
      <w:r>
        <w:t xml:space="preserve">In verschillende wijken van Tilburg zijn buurtpreventieteams (loopgroepen) actief. Een buurtpreventieteam werkt samen met de politie en gemeente aan een veilige en prettige buurt. </w:t>
      </w:r>
      <w:r w:rsidR="00247829">
        <w:t>Buurtpreventie Zorgvlied is op zoek naar nieuwe vrijwilligers.</w:t>
      </w:r>
    </w:p>
    <w:p w:rsidR="006241CC" w:rsidRDefault="006241CC" w:rsidP="006241CC">
      <w:r>
        <w:t xml:space="preserve">Op </w:t>
      </w:r>
      <w:r w:rsidR="00247829">
        <w:t>16</w:t>
      </w:r>
      <w:r>
        <w:t xml:space="preserve"> maart </w:t>
      </w:r>
      <w:proofErr w:type="spellStart"/>
      <w:r>
        <w:t>jl</w:t>
      </w:r>
      <w:proofErr w:type="spellEnd"/>
      <w:r>
        <w:t xml:space="preserve"> stond het Mobiele Media Lab van de politie de hele dag bij het winkelcentrum </w:t>
      </w:r>
      <w:r w:rsidR="00247829">
        <w:t>Burgemeester van de Mortelplein.</w:t>
      </w:r>
    </w:p>
    <w:p w:rsidR="006241CC" w:rsidRDefault="006241CC" w:rsidP="006241CC">
      <w:r>
        <w:t xml:space="preserve">Alle bezoekers konden via een </w:t>
      </w:r>
      <w:r w:rsidR="002D222C">
        <w:t>enquête</w:t>
      </w:r>
      <w:r>
        <w:t xml:space="preserve"> aangeven hoe zij dachten over bv de veiligheid in de buurt. Ook werd gevraagd of zij belangstelling hadden voor deelname aan</w:t>
      </w:r>
      <w:r w:rsidR="00247829">
        <w:t xml:space="preserve"> buurtpreventieteam Zorgvlied.</w:t>
      </w:r>
    </w:p>
    <w:p w:rsidR="006241CC" w:rsidRDefault="006241CC" w:rsidP="006241CC"/>
    <w:p w:rsidR="006241CC" w:rsidRDefault="006241CC" w:rsidP="006241CC">
      <w:r>
        <w:t xml:space="preserve">Gelukkig heeft u aangegeven interesse te hebben om deel te nemen aan een buurtpreventieteam in </w:t>
      </w:r>
      <w:r w:rsidR="00247829">
        <w:t>Zorgvlied</w:t>
      </w:r>
      <w:r>
        <w:t xml:space="preserve">. Daarom willen wij u graag uitnodigen voor een informatiebijeenkomst die de gemeente Tilburg samen met de politie organiseert op:                                                                           </w:t>
      </w:r>
    </w:p>
    <w:p w:rsidR="006241CC" w:rsidRPr="005C3A7E" w:rsidRDefault="006241CC" w:rsidP="006241CC">
      <w:r>
        <w:t xml:space="preserve">                                                                              </w:t>
      </w:r>
      <w:r w:rsidR="00247829">
        <w:rPr>
          <w:b/>
        </w:rPr>
        <w:t>Donderdag</w:t>
      </w:r>
      <w:r>
        <w:rPr>
          <w:b/>
        </w:rPr>
        <w:t xml:space="preserve"> </w:t>
      </w:r>
      <w:r w:rsidR="00247829">
        <w:rPr>
          <w:b/>
        </w:rPr>
        <w:t>24</w:t>
      </w:r>
      <w:r>
        <w:rPr>
          <w:b/>
        </w:rPr>
        <w:t xml:space="preserve"> april 2018</w:t>
      </w:r>
    </w:p>
    <w:p w:rsidR="006241CC" w:rsidRPr="00712D7C" w:rsidRDefault="006241CC" w:rsidP="006241CC">
      <w:pPr>
        <w:jc w:val="center"/>
        <w:rPr>
          <w:b/>
        </w:rPr>
      </w:pPr>
      <w:r>
        <w:rPr>
          <w:b/>
        </w:rPr>
        <w:t>Aanvang:</w:t>
      </w:r>
      <w:r w:rsidRPr="00712D7C">
        <w:rPr>
          <w:b/>
        </w:rPr>
        <w:t xml:space="preserve"> </w:t>
      </w:r>
      <w:r>
        <w:rPr>
          <w:b/>
        </w:rPr>
        <w:t>19.00 uur tot uiterlijk 21.00 uur</w:t>
      </w:r>
    </w:p>
    <w:p w:rsidR="006241CC" w:rsidRPr="00712D7C" w:rsidRDefault="006241CC" w:rsidP="006241CC">
      <w:pPr>
        <w:rPr>
          <w:b/>
        </w:rPr>
      </w:pPr>
      <w:r>
        <w:rPr>
          <w:b/>
        </w:rPr>
        <w:t xml:space="preserve">                                                                                 </w:t>
      </w:r>
      <w:r w:rsidRPr="00712D7C">
        <w:rPr>
          <w:b/>
        </w:rPr>
        <w:t xml:space="preserve">Locatie: </w:t>
      </w:r>
      <w:r w:rsidR="00247829">
        <w:rPr>
          <w:b/>
        </w:rPr>
        <w:t>Wijkcentrum de Back</w:t>
      </w:r>
    </w:p>
    <w:p w:rsidR="006241CC" w:rsidRPr="00712D7C" w:rsidRDefault="00247829" w:rsidP="006241CC">
      <w:pPr>
        <w:jc w:val="center"/>
        <w:rPr>
          <w:b/>
        </w:rPr>
      </w:pPr>
      <w:r>
        <w:rPr>
          <w:b/>
        </w:rPr>
        <w:t>Schout Backstraat 33, 5037 MJ  Tilburg</w:t>
      </w:r>
    </w:p>
    <w:p w:rsidR="006241CC" w:rsidRPr="00712D7C" w:rsidRDefault="006241CC" w:rsidP="006241CC">
      <w:pPr>
        <w:jc w:val="center"/>
        <w:rPr>
          <w:b/>
        </w:rPr>
      </w:pPr>
    </w:p>
    <w:p w:rsidR="006241CC" w:rsidRPr="00F45F08" w:rsidRDefault="006241CC" w:rsidP="006241CC">
      <w:pPr>
        <w:rPr>
          <w:b/>
        </w:rPr>
      </w:pPr>
      <w:r w:rsidRPr="00F45F08">
        <w:rPr>
          <w:b/>
        </w:rPr>
        <w:t>Wat doen de vrijwilligers?</w:t>
      </w:r>
    </w:p>
    <w:p w:rsidR="006241CC" w:rsidRDefault="006241CC" w:rsidP="006241CC">
      <w:r>
        <w:t xml:space="preserve">De leden van het buurtpreventieteam vormen extra ogen en oren van de politie en gemeente in uw wijk. De vrijwilligers surveilleren in koppels of groepjes op straat. Er vindt terugkoppeling plaats met de wijkagent. </w:t>
      </w:r>
    </w:p>
    <w:p w:rsidR="006241CC" w:rsidRDefault="006241CC" w:rsidP="006241CC">
      <w:r>
        <w:t>De wijkagent vertelt vrijwilligers op welke bijzonderheden zij moeten letten. Buurtpreventie heeft vooral een preventieve werking omdat de vrijwilligers herkenbaar op straat aanwezig zijn.</w:t>
      </w:r>
    </w:p>
    <w:p w:rsidR="006241CC" w:rsidRDefault="006241CC" w:rsidP="006241CC"/>
    <w:p w:rsidR="006241CC" w:rsidRPr="004E6997" w:rsidRDefault="006241CC" w:rsidP="006241CC">
      <w:r w:rsidRPr="00F65925">
        <w:t xml:space="preserve"> </w:t>
      </w:r>
      <w:r>
        <w:rPr>
          <w:b/>
        </w:rPr>
        <w:t>Welke extra's krijgt een vrijwilliger?</w:t>
      </w:r>
    </w:p>
    <w:p w:rsidR="006241CC" w:rsidRDefault="006241CC" w:rsidP="006241CC">
      <w:pPr>
        <w:numPr>
          <w:ilvl w:val="0"/>
          <w:numId w:val="1"/>
        </w:numPr>
      </w:pPr>
      <w:r>
        <w:t>U wordt een vrijwilliger van de gemeente en krijgt een kledingpakket en een identiteitspasje;</w:t>
      </w:r>
    </w:p>
    <w:p w:rsidR="006241CC" w:rsidRDefault="006241CC" w:rsidP="006241CC">
      <w:pPr>
        <w:numPr>
          <w:ilvl w:val="0"/>
          <w:numId w:val="1"/>
        </w:numPr>
      </w:pPr>
      <w:r>
        <w:t>U hebt direct contact met uw wijkagent en wordt geïnformeerd over wat er met uw informatie is gedaan;</w:t>
      </w:r>
    </w:p>
    <w:p w:rsidR="006241CC" w:rsidRDefault="006241CC" w:rsidP="006241CC">
      <w:pPr>
        <w:numPr>
          <w:ilvl w:val="0"/>
          <w:numId w:val="1"/>
        </w:numPr>
      </w:pPr>
      <w:r>
        <w:t>U krijgt een (verplichte) basistraining waarin u leert wat er wel en niet van u verwacht wordt;</w:t>
      </w:r>
    </w:p>
    <w:p w:rsidR="006241CC" w:rsidRDefault="006241CC" w:rsidP="006241CC">
      <w:pPr>
        <w:numPr>
          <w:ilvl w:val="0"/>
          <w:numId w:val="1"/>
        </w:numPr>
      </w:pPr>
      <w:r>
        <w:t>Indien nodig zijn extra workshops/trainingen mogelijk;</w:t>
      </w:r>
    </w:p>
    <w:p w:rsidR="006241CC" w:rsidRDefault="006241CC" w:rsidP="006241CC">
      <w:pPr>
        <w:numPr>
          <w:ilvl w:val="0"/>
          <w:numId w:val="1"/>
        </w:numPr>
      </w:pPr>
      <w:r>
        <w:t>Aan het einde van het jaar krijgt u een attentie.</w:t>
      </w:r>
    </w:p>
    <w:p w:rsidR="006241CC" w:rsidRPr="007350BB" w:rsidRDefault="006241CC" w:rsidP="006241CC">
      <w:pPr>
        <w:ind w:left="720"/>
      </w:pPr>
    </w:p>
    <w:p w:rsidR="006241CC" w:rsidRPr="00712D7C" w:rsidRDefault="006241CC" w:rsidP="006241CC">
      <w:pPr>
        <w:rPr>
          <w:b/>
          <w:bCs/>
        </w:rPr>
      </w:pPr>
      <w:r w:rsidRPr="00712D7C">
        <w:rPr>
          <w:b/>
          <w:bCs/>
        </w:rPr>
        <w:t>Meer informatie</w:t>
      </w:r>
    </w:p>
    <w:p w:rsidR="006241CC" w:rsidRDefault="006241CC" w:rsidP="006241CC">
      <w:r w:rsidRPr="00B42007">
        <w:t xml:space="preserve">Hebt u nog vragen, dan kunt u contact opnemen met </w:t>
      </w:r>
      <w:r>
        <w:t>Diny Maas van de gemeente.</w:t>
      </w:r>
      <w:r w:rsidRPr="00B42007">
        <w:t xml:space="preserve"> </w:t>
      </w:r>
      <w:r>
        <w:t>Zij</w:t>
      </w:r>
      <w:r w:rsidRPr="00B42007">
        <w:t xml:space="preserve"> is tijdens werkdagen </w:t>
      </w:r>
      <w:r>
        <w:t xml:space="preserve">(ma-di-woe) </w:t>
      </w:r>
      <w:r w:rsidRPr="00B42007">
        <w:t xml:space="preserve">bereikbaar via telefoonnummer </w:t>
      </w:r>
      <w:r>
        <w:t xml:space="preserve">06-1547 9394 </w:t>
      </w:r>
      <w:r w:rsidRPr="00B42007">
        <w:t>en per e- mail</w:t>
      </w:r>
      <w:r>
        <w:t xml:space="preserve">; </w:t>
      </w:r>
      <w:r w:rsidRPr="00B42007">
        <w:t xml:space="preserve"> </w:t>
      </w:r>
      <w:r>
        <w:t>diny.maas@tilburg.nl</w:t>
      </w:r>
      <w:r w:rsidRPr="00B42007">
        <w:t xml:space="preserve"> </w:t>
      </w:r>
    </w:p>
    <w:p w:rsidR="006241CC" w:rsidRPr="00B42007" w:rsidRDefault="006241CC" w:rsidP="006241CC"/>
    <w:p w:rsidR="00C21097" w:rsidRDefault="006241CC" w:rsidP="00A953FB">
      <w:r>
        <w:t xml:space="preserve">Mocht u zich nu al aan willen melden als vrijwilliger maar niet naar de informatieavond kunnen komen dan kunt u zich ook </w:t>
      </w:r>
      <w:r w:rsidRPr="00B42007">
        <w:t>per e-mail</w:t>
      </w:r>
      <w:r w:rsidR="002D222C">
        <w:t xml:space="preserve"> aanmelden bij:</w:t>
      </w:r>
      <w:r>
        <w:t xml:space="preserve"> </w:t>
      </w:r>
      <w:r w:rsidRPr="00B42007">
        <w:t xml:space="preserve"> </w:t>
      </w:r>
      <w:r>
        <w:t>buurtpreventie@tilburg.nl</w:t>
      </w:r>
    </w:p>
    <w:sectPr w:rsidR="00C21097" w:rsidSect="006241CC">
      <w:footerReference w:type="default" r:id="rId7"/>
      <w:headerReference w:type="first" r:id="rId8"/>
      <w:footerReference w:type="first" r:id="rId9"/>
      <w:pgSz w:w="11906" w:h="16838" w:code="9"/>
      <w:pgMar w:top="2268" w:right="1985" w:bottom="851" w:left="141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829" w:rsidRDefault="00247829">
      <w:r>
        <w:separator/>
      </w:r>
    </w:p>
  </w:endnote>
  <w:endnote w:type="continuationSeparator" w:id="0">
    <w:p w:rsidR="00247829" w:rsidRDefault="0024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29" w:rsidRDefault="00247829" w:rsidP="00A953FB">
    <w:pPr>
      <w:jc w:val="right"/>
    </w:pPr>
    <w:r>
      <w:rPr>
        <w:noProof/>
      </w:rPr>
      <mc:AlternateContent>
        <mc:Choice Requires="wpc">
          <w:drawing>
            <wp:inline distT="0" distB="0" distL="0" distR="0" wp14:anchorId="118F3BBF" wp14:editId="3EF3C47C">
              <wp:extent cx="1600200" cy="391795"/>
              <wp:effectExtent l="9525" t="0" r="0" b="8255"/>
              <wp:docPr id="8"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0" y="0"/>
                          <a:ext cx="195580" cy="391795"/>
                        </a:xfrm>
                        <a:custGeom>
                          <a:avLst/>
                          <a:gdLst>
                            <a:gd name="T0" fmla="*/ 206 w 308"/>
                            <a:gd name="T1" fmla="*/ 159 h 617"/>
                            <a:gd name="T2" fmla="*/ 201 w 308"/>
                            <a:gd name="T3" fmla="*/ 129 h 617"/>
                            <a:gd name="T4" fmla="*/ 176 w 308"/>
                            <a:gd name="T5" fmla="*/ 95 h 617"/>
                            <a:gd name="T6" fmla="*/ 157 w 308"/>
                            <a:gd name="T7" fmla="*/ 90 h 617"/>
                            <a:gd name="T8" fmla="*/ 113 w 308"/>
                            <a:gd name="T9" fmla="*/ 104 h 617"/>
                            <a:gd name="T10" fmla="*/ 103 w 308"/>
                            <a:gd name="T11" fmla="*/ 154 h 617"/>
                            <a:gd name="T12" fmla="*/ 103 w 308"/>
                            <a:gd name="T13" fmla="*/ 463 h 617"/>
                            <a:gd name="T14" fmla="*/ 113 w 308"/>
                            <a:gd name="T15" fmla="*/ 513 h 617"/>
                            <a:gd name="T16" fmla="*/ 157 w 308"/>
                            <a:gd name="T17" fmla="*/ 527 h 617"/>
                            <a:gd name="T18" fmla="*/ 181 w 308"/>
                            <a:gd name="T19" fmla="*/ 522 h 617"/>
                            <a:gd name="T20" fmla="*/ 206 w 308"/>
                            <a:gd name="T21" fmla="*/ 493 h 617"/>
                            <a:gd name="T22" fmla="*/ 206 w 308"/>
                            <a:gd name="T23" fmla="*/ 393 h 617"/>
                            <a:gd name="T24" fmla="*/ 308 w 308"/>
                            <a:gd name="T25" fmla="*/ 463 h 617"/>
                            <a:gd name="T26" fmla="*/ 303 w 308"/>
                            <a:gd name="T27" fmla="*/ 493 h 617"/>
                            <a:gd name="T28" fmla="*/ 289 w 308"/>
                            <a:gd name="T29" fmla="*/ 552 h 617"/>
                            <a:gd name="T30" fmla="*/ 250 w 308"/>
                            <a:gd name="T31" fmla="*/ 592 h 617"/>
                            <a:gd name="T32" fmla="*/ 191 w 308"/>
                            <a:gd name="T33" fmla="*/ 617 h 617"/>
                            <a:gd name="T34" fmla="*/ 157 w 308"/>
                            <a:gd name="T35" fmla="*/ 617 h 617"/>
                            <a:gd name="T36" fmla="*/ 88 w 308"/>
                            <a:gd name="T37" fmla="*/ 607 h 617"/>
                            <a:gd name="T38" fmla="*/ 39 w 308"/>
                            <a:gd name="T39" fmla="*/ 572 h 617"/>
                            <a:gd name="T40" fmla="*/ 10 w 308"/>
                            <a:gd name="T41" fmla="*/ 522 h 617"/>
                            <a:gd name="T42" fmla="*/ 0 w 308"/>
                            <a:gd name="T43" fmla="*/ 463 h 617"/>
                            <a:gd name="T44" fmla="*/ 0 w 308"/>
                            <a:gd name="T45" fmla="*/ 154 h 617"/>
                            <a:gd name="T46" fmla="*/ 10 w 308"/>
                            <a:gd name="T47" fmla="*/ 95 h 617"/>
                            <a:gd name="T48" fmla="*/ 39 w 308"/>
                            <a:gd name="T49" fmla="*/ 45 h 617"/>
                            <a:gd name="T50" fmla="*/ 88 w 308"/>
                            <a:gd name="T51" fmla="*/ 10 h 617"/>
                            <a:gd name="T52" fmla="*/ 157 w 308"/>
                            <a:gd name="T53" fmla="*/ 0 h 617"/>
                            <a:gd name="T54" fmla="*/ 191 w 308"/>
                            <a:gd name="T55" fmla="*/ 0 h 617"/>
                            <a:gd name="T56" fmla="*/ 250 w 308"/>
                            <a:gd name="T57" fmla="*/ 25 h 617"/>
                            <a:gd name="T58" fmla="*/ 289 w 308"/>
                            <a:gd name="T59" fmla="*/ 70 h 617"/>
                            <a:gd name="T60" fmla="*/ 303 w 308"/>
                            <a:gd name="T61" fmla="*/ 129 h 617"/>
                            <a:gd name="T62" fmla="*/ 308 w 308"/>
                            <a:gd name="T63" fmla="*/ 209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617">
                              <a:moveTo>
                                <a:pt x="206" y="209"/>
                              </a:moveTo>
                              <a:lnTo>
                                <a:pt x="206" y="159"/>
                              </a:lnTo>
                              <a:lnTo>
                                <a:pt x="206" y="159"/>
                              </a:lnTo>
                              <a:lnTo>
                                <a:pt x="201" y="129"/>
                              </a:lnTo>
                              <a:lnTo>
                                <a:pt x="191" y="104"/>
                              </a:lnTo>
                              <a:lnTo>
                                <a:pt x="176" y="95"/>
                              </a:lnTo>
                              <a:lnTo>
                                <a:pt x="157" y="90"/>
                              </a:lnTo>
                              <a:lnTo>
                                <a:pt x="157" y="90"/>
                              </a:lnTo>
                              <a:lnTo>
                                <a:pt x="132" y="95"/>
                              </a:lnTo>
                              <a:lnTo>
                                <a:pt x="113" y="104"/>
                              </a:lnTo>
                              <a:lnTo>
                                <a:pt x="103" y="124"/>
                              </a:lnTo>
                              <a:lnTo>
                                <a:pt x="103" y="154"/>
                              </a:lnTo>
                              <a:lnTo>
                                <a:pt x="103" y="463"/>
                              </a:lnTo>
                              <a:lnTo>
                                <a:pt x="103" y="463"/>
                              </a:lnTo>
                              <a:lnTo>
                                <a:pt x="103" y="493"/>
                              </a:lnTo>
                              <a:lnTo>
                                <a:pt x="113" y="513"/>
                              </a:lnTo>
                              <a:lnTo>
                                <a:pt x="132" y="522"/>
                              </a:lnTo>
                              <a:lnTo>
                                <a:pt x="157" y="527"/>
                              </a:lnTo>
                              <a:lnTo>
                                <a:pt x="157" y="527"/>
                              </a:lnTo>
                              <a:lnTo>
                                <a:pt x="181" y="522"/>
                              </a:lnTo>
                              <a:lnTo>
                                <a:pt x="196" y="513"/>
                              </a:lnTo>
                              <a:lnTo>
                                <a:pt x="206" y="493"/>
                              </a:lnTo>
                              <a:lnTo>
                                <a:pt x="206" y="468"/>
                              </a:lnTo>
                              <a:lnTo>
                                <a:pt x="206" y="393"/>
                              </a:lnTo>
                              <a:lnTo>
                                <a:pt x="308" y="393"/>
                              </a:lnTo>
                              <a:lnTo>
                                <a:pt x="308" y="463"/>
                              </a:lnTo>
                              <a:lnTo>
                                <a:pt x="308" y="463"/>
                              </a:lnTo>
                              <a:lnTo>
                                <a:pt x="303" y="493"/>
                              </a:lnTo>
                              <a:lnTo>
                                <a:pt x="298" y="522"/>
                              </a:lnTo>
                              <a:lnTo>
                                <a:pt x="289" y="552"/>
                              </a:lnTo>
                              <a:lnTo>
                                <a:pt x="269" y="572"/>
                              </a:lnTo>
                              <a:lnTo>
                                <a:pt x="250" y="592"/>
                              </a:lnTo>
                              <a:lnTo>
                                <a:pt x="225" y="607"/>
                              </a:lnTo>
                              <a:lnTo>
                                <a:pt x="191" y="617"/>
                              </a:lnTo>
                              <a:lnTo>
                                <a:pt x="157" y="617"/>
                              </a:lnTo>
                              <a:lnTo>
                                <a:pt x="157" y="617"/>
                              </a:lnTo>
                              <a:lnTo>
                                <a:pt x="117" y="617"/>
                              </a:lnTo>
                              <a:lnTo>
                                <a:pt x="88" y="607"/>
                              </a:lnTo>
                              <a:lnTo>
                                <a:pt x="59" y="592"/>
                              </a:lnTo>
                              <a:lnTo>
                                <a:pt x="39" y="572"/>
                              </a:lnTo>
                              <a:lnTo>
                                <a:pt x="20" y="552"/>
                              </a:lnTo>
                              <a:lnTo>
                                <a:pt x="10" y="522"/>
                              </a:lnTo>
                              <a:lnTo>
                                <a:pt x="5" y="493"/>
                              </a:lnTo>
                              <a:lnTo>
                                <a:pt x="0" y="463"/>
                              </a:lnTo>
                              <a:lnTo>
                                <a:pt x="0" y="154"/>
                              </a:lnTo>
                              <a:lnTo>
                                <a:pt x="0" y="154"/>
                              </a:lnTo>
                              <a:lnTo>
                                <a:pt x="5" y="119"/>
                              </a:lnTo>
                              <a:lnTo>
                                <a:pt x="10" y="95"/>
                              </a:lnTo>
                              <a:lnTo>
                                <a:pt x="20" y="65"/>
                              </a:lnTo>
                              <a:lnTo>
                                <a:pt x="39" y="45"/>
                              </a:lnTo>
                              <a:lnTo>
                                <a:pt x="59" y="25"/>
                              </a:lnTo>
                              <a:lnTo>
                                <a:pt x="88" y="10"/>
                              </a:lnTo>
                              <a:lnTo>
                                <a:pt x="117" y="0"/>
                              </a:lnTo>
                              <a:lnTo>
                                <a:pt x="157" y="0"/>
                              </a:lnTo>
                              <a:lnTo>
                                <a:pt x="157" y="0"/>
                              </a:lnTo>
                              <a:lnTo>
                                <a:pt x="191" y="0"/>
                              </a:lnTo>
                              <a:lnTo>
                                <a:pt x="225" y="10"/>
                              </a:lnTo>
                              <a:lnTo>
                                <a:pt x="250" y="25"/>
                              </a:lnTo>
                              <a:lnTo>
                                <a:pt x="269" y="45"/>
                              </a:lnTo>
                              <a:lnTo>
                                <a:pt x="289" y="70"/>
                              </a:lnTo>
                              <a:lnTo>
                                <a:pt x="298" y="100"/>
                              </a:lnTo>
                              <a:lnTo>
                                <a:pt x="303" y="129"/>
                              </a:lnTo>
                              <a:lnTo>
                                <a:pt x="308" y="164"/>
                              </a:lnTo>
                              <a:lnTo>
                                <a:pt x="308" y="209"/>
                              </a:lnTo>
                              <a:lnTo>
                                <a:pt x="206" y="209"/>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60985" y="0"/>
                          <a:ext cx="198755" cy="391795"/>
                        </a:xfrm>
                        <a:custGeom>
                          <a:avLst/>
                          <a:gdLst>
                            <a:gd name="T0" fmla="*/ 0 w 313"/>
                            <a:gd name="T1" fmla="*/ 154 h 617"/>
                            <a:gd name="T2" fmla="*/ 0 w 313"/>
                            <a:gd name="T3" fmla="*/ 154 h 617"/>
                            <a:gd name="T4" fmla="*/ 5 w 313"/>
                            <a:gd name="T5" fmla="*/ 119 h 617"/>
                            <a:gd name="T6" fmla="*/ 10 w 313"/>
                            <a:gd name="T7" fmla="*/ 95 h 617"/>
                            <a:gd name="T8" fmla="*/ 20 w 313"/>
                            <a:gd name="T9" fmla="*/ 65 h 617"/>
                            <a:gd name="T10" fmla="*/ 39 w 313"/>
                            <a:gd name="T11" fmla="*/ 45 h 617"/>
                            <a:gd name="T12" fmla="*/ 59 w 313"/>
                            <a:gd name="T13" fmla="*/ 25 h 617"/>
                            <a:gd name="T14" fmla="*/ 88 w 313"/>
                            <a:gd name="T15" fmla="*/ 10 h 617"/>
                            <a:gd name="T16" fmla="*/ 117 w 313"/>
                            <a:gd name="T17" fmla="*/ 0 h 617"/>
                            <a:gd name="T18" fmla="*/ 157 w 313"/>
                            <a:gd name="T19" fmla="*/ 0 h 617"/>
                            <a:gd name="T20" fmla="*/ 157 w 313"/>
                            <a:gd name="T21" fmla="*/ 0 h 617"/>
                            <a:gd name="T22" fmla="*/ 196 w 313"/>
                            <a:gd name="T23" fmla="*/ 0 h 617"/>
                            <a:gd name="T24" fmla="*/ 225 w 313"/>
                            <a:gd name="T25" fmla="*/ 10 h 617"/>
                            <a:gd name="T26" fmla="*/ 254 w 313"/>
                            <a:gd name="T27" fmla="*/ 25 h 617"/>
                            <a:gd name="T28" fmla="*/ 274 w 313"/>
                            <a:gd name="T29" fmla="*/ 45 h 617"/>
                            <a:gd name="T30" fmla="*/ 294 w 313"/>
                            <a:gd name="T31" fmla="*/ 65 h 617"/>
                            <a:gd name="T32" fmla="*/ 303 w 313"/>
                            <a:gd name="T33" fmla="*/ 95 h 617"/>
                            <a:gd name="T34" fmla="*/ 308 w 313"/>
                            <a:gd name="T35" fmla="*/ 119 h 617"/>
                            <a:gd name="T36" fmla="*/ 313 w 313"/>
                            <a:gd name="T37" fmla="*/ 154 h 617"/>
                            <a:gd name="T38" fmla="*/ 313 w 313"/>
                            <a:gd name="T39" fmla="*/ 463 h 617"/>
                            <a:gd name="T40" fmla="*/ 313 w 313"/>
                            <a:gd name="T41" fmla="*/ 463 h 617"/>
                            <a:gd name="T42" fmla="*/ 308 w 313"/>
                            <a:gd name="T43" fmla="*/ 493 h 617"/>
                            <a:gd name="T44" fmla="*/ 303 w 313"/>
                            <a:gd name="T45" fmla="*/ 522 h 617"/>
                            <a:gd name="T46" fmla="*/ 294 w 313"/>
                            <a:gd name="T47" fmla="*/ 552 h 617"/>
                            <a:gd name="T48" fmla="*/ 274 w 313"/>
                            <a:gd name="T49" fmla="*/ 572 h 617"/>
                            <a:gd name="T50" fmla="*/ 254 w 313"/>
                            <a:gd name="T51" fmla="*/ 592 h 617"/>
                            <a:gd name="T52" fmla="*/ 225 w 313"/>
                            <a:gd name="T53" fmla="*/ 607 h 617"/>
                            <a:gd name="T54" fmla="*/ 196 w 313"/>
                            <a:gd name="T55" fmla="*/ 617 h 617"/>
                            <a:gd name="T56" fmla="*/ 157 w 313"/>
                            <a:gd name="T57" fmla="*/ 617 h 617"/>
                            <a:gd name="T58" fmla="*/ 157 w 313"/>
                            <a:gd name="T59" fmla="*/ 617 h 617"/>
                            <a:gd name="T60" fmla="*/ 117 w 313"/>
                            <a:gd name="T61" fmla="*/ 617 h 617"/>
                            <a:gd name="T62" fmla="*/ 88 w 313"/>
                            <a:gd name="T63" fmla="*/ 607 h 617"/>
                            <a:gd name="T64" fmla="*/ 59 w 313"/>
                            <a:gd name="T65" fmla="*/ 592 h 617"/>
                            <a:gd name="T66" fmla="*/ 39 w 313"/>
                            <a:gd name="T67" fmla="*/ 572 h 617"/>
                            <a:gd name="T68" fmla="*/ 20 w 313"/>
                            <a:gd name="T69" fmla="*/ 552 h 617"/>
                            <a:gd name="T70" fmla="*/ 10 w 313"/>
                            <a:gd name="T71" fmla="*/ 522 h 617"/>
                            <a:gd name="T72" fmla="*/ 5 w 313"/>
                            <a:gd name="T73" fmla="*/ 493 h 617"/>
                            <a:gd name="T74" fmla="*/ 0 w 313"/>
                            <a:gd name="T75" fmla="*/ 463 h 617"/>
                            <a:gd name="T76" fmla="*/ 0 w 313"/>
                            <a:gd name="T77" fmla="*/ 154 h 617"/>
                            <a:gd name="T78" fmla="*/ 103 w 313"/>
                            <a:gd name="T79" fmla="*/ 463 h 617"/>
                            <a:gd name="T80" fmla="*/ 103 w 313"/>
                            <a:gd name="T81" fmla="*/ 463 h 617"/>
                            <a:gd name="T82" fmla="*/ 103 w 313"/>
                            <a:gd name="T83" fmla="*/ 493 h 617"/>
                            <a:gd name="T84" fmla="*/ 113 w 313"/>
                            <a:gd name="T85" fmla="*/ 513 h 617"/>
                            <a:gd name="T86" fmla="*/ 132 w 313"/>
                            <a:gd name="T87" fmla="*/ 522 h 617"/>
                            <a:gd name="T88" fmla="*/ 157 w 313"/>
                            <a:gd name="T89" fmla="*/ 527 h 617"/>
                            <a:gd name="T90" fmla="*/ 157 w 313"/>
                            <a:gd name="T91" fmla="*/ 527 h 617"/>
                            <a:gd name="T92" fmla="*/ 181 w 313"/>
                            <a:gd name="T93" fmla="*/ 522 h 617"/>
                            <a:gd name="T94" fmla="*/ 201 w 313"/>
                            <a:gd name="T95" fmla="*/ 513 h 617"/>
                            <a:gd name="T96" fmla="*/ 206 w 313"/>
                            <a:gd name="T97" fmla="*/ 493 h 617"/>
                            <a:gd name="T98" fmla="*/ 210 w 313"/>
                            <a:gd name="T99" fmla="*/ 463 h 617"/>
                            <a:gd name="T100" fmla="*/ 210 w 313"/>
                            <a:gd name="T101" fmla="*/ 154 h 617"/>
                            <a:gd name="T102" fmla="*/ 210 w 313"/>
                            <a:gd name="T103" fmla="*/ 154 h 617"/>
                            <a:gd name="T104" fmla="*/ 206 w 313"/>
                            <a:gd name="T105" fmla="*/ 124 h 617"/>
                            <a:gd name="T106" fmla="*/ 201 w 313"/>
                            <a:gd name="T107" fmla="*/ 104 h 617"/>
                            <a:gd name="T108" fmla="*/ 181 w 313"/>
                            <a:gd name="T109" fmla="*/ 95 h 617"/>
                            <a:gd name="T110" fmla="*/ 157 w 313"/>
                            <a:gd name="T111" fmla="*/ 90 h 617"/>
                            <a:gd name="T112" fmla="*/ 157 w 313"/>
                            <a:gd name="T113" fmla="*/ 90 h 617"/>
                            <a:gd name="T114" fmla="*/ 132 w 313"/>
                            <a:gd name="T115" fmla="*/ 95 h 617"/>
                            <a:gd name="T116" fmla="*/ 113 w 313"/>
                            <a:gd name="T117" fmla="*/ 104 h 617"/>
                            <a:gd name="T118" fmla="*/ 103 w 313"/>
                            <a:gd name="T119" fmla="*/ 124 h 617"/>
                            <a:gd name="T120" fmla="*/ 103 w 313"/>
                            <a:gd name="T121" fmla="*/ 154 h 617"/>
                            <a:gd name="T122" fmla="*/ 103 w 313"/>
                            <a:gd name="T123" fmla="*/ 463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617">
                              <a:moveTo>
                                <a:pt x="0" y="154"/>
                              </a:moveTo>
                              <a:lnTo>
                                <a:pt x="0" y="154"/>
                              </a:lnTo>
                              <a:lnTo>
                                <a:pt x="5" y="119"/>
                              </a:lnTo>
                              <a:lnTo>
                                <a:pt x="10" y="95"/>
                              </a:lnTo>
                              <a:lnTo>
                                <a:pt x="20" y="65"/>
                              </a:lnTo>
                              <a:lnTo>
                                <a:pt x="39" y="45"/>
                              </a:lnTo>
                              <a:lnTo>
                                <a:pt x="59" y="25"/>
                              </a:lnTo>
                              <a:lnTo>
                                <a:pt x="88" y="10"/>
                              </a:lnTo>
                              <a:lnTo>
                                <a:pt x="117" y="0"/>
                              </a:lnTo>
                              <a:lnTo>
                                <a:pt x="157" y="0"/>
                              </a:lnTo>
                              <a:lnTo>
                                <a:pt x="157" y="0"/>
                              </a:lnTo>
                              <a:lnTo>
                                <a:pt x="196" y="0"/>
                              </a:lnTo>
                              <a:lnTo>
                                <a:pt x="225" y="10"/>
                              </a:lnTo>
                              <a:lnTo>
                                <a:pt x="254" y="25"/>
                              </a:lnTo>
                              <a:lnTo>
                                <a:pt x="274" y="45"/>
                              </a:lnTo>
                              <a:lnTo>
                                <a:pt x="294" y="65"/>
                              </a:lnTo>
                              <a:lnTo>
                                <a:pt x="303" y="95"/>
                              </a:lnTo>
                              <a:lnTo>
                                <a:pt x="308" y="119"/>
                              </a:lnTo>
                              <a:lnTo>
                                <a:pt x="313" y="154"/>
                              </a:lnTo>
                              <a:lnTo>
                                <a:pt x="313" y="463"/>
                              </a:lnTo>
                              <a:lnTo>
                                <a:pt x="313" y="463"/>
                              </a:lnTo>
                              <a:lnTo>
                                <a:pt x="308" y="493"/>
                              </a:lnTo>
                              <a:lnTo>
                                <a:pt x="303" y="522"/>
                              </a:lnTo>
                              <a:lnTo>
                                <a:pt x="294" y="552"/>
                              </a:lnTo>
                              <a:lnTo>
                                <a:pt x="274" y="572"/>
                              </a:lnTo>
                              <a:lnTo>
                                <a:pt x="254" y="592"/>
                              </a:lnTo>
                              <a:lnTo>
                                <a:pt x="225" y="607"/>
                              </a:lnTo>
                              <a:lnTo>
                                <a:pt x="196" y="617"/>
                              </a:lnTo>
                              <a:lnTo>
                                <a:pt x="157" y="617"/>
                              </a:lnTo>
                              <a:lnTo>
                                <a:pt x="157" y="617"/>
                              </a:lnTo>
                              <a:lnTo>
                                <a:pt x="117" y="617"/>
                              </a:lnTo>
                              <a:lnTo>
                                <a:pt x="88" y="607"/>
                              </a:lnTo>
                              <a:lnTo>
                                <a:pt x="59" y="592"/>
                              </a:lnTo>
                              <a:lnTo>
                                <a:pt x="39" y="572"/>
                              </a:lnTo>
                              <a:lnTo>
                                <a:pt x="20" y="552"/>
                              </a:lnTo>
                              <a:lnTo>
                                <a:pt x="10" y="522"/>
                              </a:lnTo>
                              <a:lnTo>
                                <a:pt x="5" y="493"/>
                              </a:lnTo>
                              <a:lnTo>
                                <a:pt x="0" y="463"/>
                              </a:lnTo>
                              <a:lnTo>
                                <a:pt x="0" y="154"/>
                              </a:lnTo>
                              <a:close/>
                              <a:moveTo>
                                <a:pt x="103" y="463"/>
                              </a:moveTo>
                              <a:lnTo>
                                <a:pt x="103" y="463"/>
                              </a:lnTo>
                              <a:lnTo>
                                <a:pt x="103" y="493"/>
                              </a:lnTo>
                              <a:lnTo>
                                <a:pt x="113" y="513"/>
                              </a:lnTo>
                              <a:lnTo>
                                <a:pt x="132" y="522"/>
                              </a:lnTo>
                              <a:lnTo>
                                <a:pt x="157" y="527"/>
                              </a:lnTo>
                              <a:lnTo>
                                <a:pt x="157" y="527"/>
                              </a:lnTo>
                              <a:lnTo>
                                <a:pt x="181" y="522"/>
                              </a:lnTo>
                              <a:lnTo>
                                <a:pt x="201" y="513"/>
                              </a:lnTo>
                              <a:lnTo>
                                <a:pt x="206" y="493"/>
                              </a:lnTo>
                              <a:lnTo>
                                <a:pt x="210" y="463"/>
                              </a:lnTo>
                              <a:lnTo>
                                <a:pt x="210" y="154"/>
                              </a:lnTo>
                              <a:lnTo>
                                <a:pt x="210" y="154"/>
                              </a:lnTo>
                              <a:lnTo>
                                <a:pt x="206" y="124"/>
                              </a:lnTo>
                              <a:lnTo>
                                <a:pt x="201" y="104"/>
                              </a:lnTo>
                              <a:lnTo>
                                <a:pt x="181" y="95"/>
                              </a:lnTo>
                              <a:lnTo>
                                <a:pt x="157" y="90"/>
                              </a:lnTo>
                              <a:lnTo>
                                <a:pt x="157" y="90"/>
                              </a:lnTo>
                              <a:lnTo>
                                <a:pt x="132" y="95"/>
                              </a:lnTo>
                              <a:lnTo>
                                <a:pt x="113" y="104"/>
                              </a:lnTo>
                              <a:lnTo>
                                <a:pt x="103" y="124"/>
                              </a:lnTo>
                              <a:lnTo>
                                <a:pt x="103" y="154"/>
                              </a:lnTo>
                              <a:lnTo>
                                <a:pt x="103" y="463"/>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1879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72072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929005"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0 w 284"/>
                            <a:gd name="T13" fmla="*/ 249 h 607"/>
                            <a:gd name="T14" fmla="*/ 230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0" y="249"/>
                              </a:lnTo>
                              <a:lnTo>
                                <a:pt x="230"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58875" y="0"/>
                          <a:ext cx="195580" cy="391795"/>
                        </a:xfrm>
                        <a:custGeom>
                          <a:avLst/>
                          <a:gdLst>
                            <a:gd name="T0" fmla="*/ 308 w 308"/>
                            <a:gd name="T1" fmla="*/ 304 h 617"/>
                            <a:gd name="T2" fmla="*/ 260 w 308"/>
                            <a:gd name="T3" fmla="*/ 612 h 617"/>
                            <a:gd name="T4" fmla="*/ 240 w 308"/>
                            <a:gd name="T5" fmla="*/ 567 h 617"/>
                            <a:gd name="T6" fmla="*/ 196 w 308"/>
                            <a:gd name="T7" fmla="*/ 607 h 617"/>
                            <a:gd name="T8" fmla="*/ 137 w 308"/>
                            <a:gd name="T9" fmla="*/ 617 h 617"/>
                            <a:gd name="T10" fmla="*/ 108 w 308"/>
                            <a:gd name="T11" fmla="*/ 617 h 617"/>
                            <a:gd name="T12" fmla="*/ 59 w 308"/>
                            <a:gd name="T13" fmla="*/ 597 h 617"/>
                            <a:gd name="T14" fmla="*/ 25 w 308"/>
                            <a:gd name="T15" fmla="*/ 557 h 617"/>
                            <a:gd name="T16" fmla="*/ 5 w 308"/>
                            <a:gd name="T17" fmla="*/ 498 h 617"/>
                            <a:gd name="T18" fmla="*/ 0 w 308"/>
                            <a:gd name="T19" fmla="*/ 154 h 617"/>
                            <a:gd name="T20" fmla="*/ 5 w 308"/>
                            <a:gd name="T21" fmla="*/ 119 h 617"/>
                            <a:gd name="T22" fmla="*/ 25 w 308"/>
                            <a:gd name="T23" fmla="*/ 65 h 617"/>
                            <a:gd name="T24" fmla="*/ 59 w 308"/>
                            <a:gd name="T25" fmla="*/ 25 h 617"/>
                            <a:gd name="T26" fmla="*/ 118 w 308"/>
                            <a:gd name="T27" fmla="*/ 0 h 617"/>
                            <a:gd name="T28" fmla="*/ 152 w 308"/>
                            <a:gd name="T29" fmla="*/ 0 h 617"/>
                            <a:gd name="T30" fmla="*/ 220 w 308"/>
                            <a:gd name="T31" fmla="*/ 10 h 617"/>
                            <a:gd name="T32" fmla="*/ 264 w 308"/>
                            <a:gd name="T33" fmla="*/ 45 h 617"/>
                            <a:gd name="T34" fmla="*/ 294 w 308"/>
                            <a:gd name="T35" fmla="*/ 100 h 617"/>
                            <a:gd name="T36" fmla="*/ 304 w 308"/>
                            <a:gd name="T37" fmla="*/ 164 h 617"/>
                            <a:gd name="T38" fmla="*/ 206 w 308"/>
                            <a:gd name="T39" fmla="*/ 204 h 617"/>
                            <a:gd name="T40" fmla="*/ 206 w 308"/>
                            <a:gd name="T41" fmla="*/ 144 h 617"/>
                            <a:gd name="T42" fmla="*/ 191 w 308"/>
                            <a:gd name="T43" fmla="*/ 109 h 617"/>
                            <a:gd name="T44" fmla="*/ 176 w 308"/>
                            <a:gd name="T45" fmla="*/ 95 h 617"/>
                            <a:gd name="T46" fmla="*/ 147 w 308"/>
                            <a:gd name="T47" fmla="*/ 90 h 617"/>
                            <a:gd name="T48" fmla="*/ 132 w 308"/>
                            <a:gd name="T49" fmla="*/ 90 h 617"/>
                            <a:gd name="T50" fmla="*/ 108 w 308"/>
                            <a:gd name="T51" fmla="*/ 124 h 617"/>
                            <a:gd name="T52" fmla="*/ 103 w 308"/>
                            <a:gd name="T53" fmla="*/ 463 h 617"/>
                            <a:gd name="T54" fmla="*/ 108 w 308"/>
                            <a:gd name="T55" fmla="*/ 493 h 617"/>
                            <a:gd name="T56" fmla="*/ 127 w 308"/>
                            <a:gd name="T57" fmla="*/ 522 h 617"/>
                            <a:gd name="T58" fmla="*/ 152 w 308"/>
                            <a:gd name="T59" fmla="*/ 527 h 617"/>
                            <a:gd name="T60" fmla="*/ 186 w 308"/>
                            <a:gd name="T61" fmla="*/ 517 h 617"/>
                            <a:gd name="T62" fmla="*/ 206 w 308"/>
                            <a:gd name="T63" fmla="*/ 483 h 617"/>
                            <a:gd name="T64" fmla="*/ 206 w 308"/>
                            <a:gd name="T65" fmla="*/ 388 h 617"/>
                            <a:gd name="T66" fmla="*/ 142 w 308"/>
                            <a:gd name="T67" fmla="*/ 304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617">
                              <a:moveTo>
                                <a:pt x="142" y="304"/>
                              </a:moveTo>
                              <a:lnTo>
                                <a:pt x="308" y="304"/>
                              </a:lnTo>
                              <a:lnTo>
                                <a:pt x="308" y="612"/>
                              </a:lnTo>
                              <a:lnTo>
                                <a:pt x="260" y="612"/>
                              </a:lnTo>
                              <a:lnTo>
                                <a:pt x="240" y="567"/>
                              </a:lnTo>
                              <a:lnTo>
                                <a:pt x="240" y="567"/>
                              </a:lnTo>
                              <a:lnTo>
                                <a:pt x="220" y="587"/>
                              </a:lnTo>
                              <a:lnTo>
                                <a:pt x="196" y="607"/>
                              </a:lnTo>
                              <a:lnTo>
                                <a:pt x="171" y="617"/>
                              </a:lnTo>
                              <a:lnTo>
                                <a:pt x="137" y="617"/>
                              </a:lnTo>
                              <a:lnTo>
                                <a:pt x="137" y="617"/>
                              </a:lnTo>
                              <a:lnTo>
                                <a:pt x="108" y="617"/>
                              </a:lnTo>
                              <a:lnTo>
                                <a:pt x="83" y="607"/>
                              </a:lnTo>
                              <a:lnTo>
                                <a:pt x="59" y="597"/>
                              </a:lnTo>
                              <a:lnTo>
                                <a:pt x="39" y="577"/>
                              </a:lnTo>
                              <a:lnTo>
                                <a:pt x="25" y="557"/>
                              </a:lnTo>
                              <a:lnTo>
                                <a:pt x="10" y="527"/>
                              </a:lnTo>
                              <a:lnTo>
                                <a:pt x="5" y="498"/>
                              </a:lnTo>
                              <a:lnTo>
                                <a:pt x="0" y="463"/>
                              </a:lnTo>
                              <a:lnTo>
                                <a:pt x="0" y="154"/>
                              </a:lnTo>
                              <a:lnTo>
                                <a:pt x="0" y="154"/>
                              </a:lnTo>
                              <a:lnTo>
                                <a:pt x="5" y="119"/>
                              </a:lnTo>
                              <a:lnTo>
                                <a:pt x="10" y="95"/>
                              </a:lnTo>
                              <a:lnTo>
                                <a:pt x="25" y="65"/>
                              </a:lnTo>
                              <a:lnTo>
                                <a:pt x="39" y="45"/>
                              </a:lnTo>
                              <a:lnTo>
                                <a:pt x="59" y="25"/>
                              </a:lnTo>
                              <a:lnTo>
                                <a:pt x="83" y="10"/>
                              </a:lnTo>
                              <a:lnTo>
                                <a:pt x="118" y="0"/>
                              </a:lnTo>
                              <a:lnTo>
                                <a:pt x="152" y="0"/>
                              </a:lnTo>
                              <a:lnTo>
                                <a:pt x="152" y="0"/>
                              </a:lnTo>
                              <a:lnTo>
                                <a:pt x="186" y="0"/>
                              </a:lnTo>
                              <a:lnTo>
                                <a:pt x="220" y="10"/>
                              </a:lnTo>
                              <a:lnTo>
                                <a:pt x="245" y="25"/>
                              </a:lnTo>
                              <a:lnTo>
                                <a:pt x="264" y="45"/>
                              </a:lnTo>
                              <a:lnTo>
                                <a:pt x="284" y="70"/>
                              </a:lnTo>
                              <a:lnTo>
                                <a:pt x="294" y="100"/>
                              </a:lnTo>
                              <a:lnTo>
                                <a:pt x="304" y="129"/>
                              </a:lnTo>
                              <a:lnTo>
                                <a:pt x="304" y="164"/>
                              </a:lnTo>
                              <a:lnTo>
                                <a:pt x="304" y="204"/>
                              </a:lnTo>
                              <a:lnTo>
                                <a:pt x="206" y="204"/>
                              </a:lnTo>
                              <a:lnTo>
                                <a:pt x="206" y="204"/>
                              </a:lnTo>
                              <a:lnTo>
                                <a:pt x="206" y="144"/>
                              </a:lnTo>
                              <a:lnTo>
                                <a:pt x="201" y="124"/>
                              </a:lnTo>
                              <a:lnTo>
                                <a:pt x="191" y="109"/>
                              </a:lnTo>
                              <a:lnTo>
                                <a:pt x="186" y="100"/>
                              </a:lnTo>
                              <a:lnTo>
                                <a:pt x="176" y="95"/>
                              </a:lnTo>
                              <a:lnTo>
                                <a:pt x="162" y="90"/>
                              </a:lnTo>
                              <a:lnTo>
                                <a:pt x="147" y="90"/>
                              </a:lnTo>
                              <a:lnTo>
                                <a:pt x="147" y="90"/>
                              </a:lnTo>
                              <a:lnTo>
                                <a:pt x="132" y="90"/>
                              </a:lnTo>
                              <a:lnTo>
                                <a:pt x="118" y="104"/>
                              </a:lnTo>
                              <a:lnTo>
                                <a:pt x="108" y="124"/>
                              </a:lnTo>
                              <a:lnTo>
                                <a:pt x="103" y="154"/>
                              </a:lnTo>
                              <a:lnTo>
                                <a:pt x="103" y="463"/>
                              </a:lnTo>
                              <a:lnTo>
                                <a:pt x="103" y="463"/>
                              </a:lnTo>
                              <a:lnTo>
                                <a:pt x="108" y="493"/>
                              </a:lnTo>
                              <a:lnTo>
                                <a:pt x="113" y="513"/>
                              </a:lnTo>
                              <a:lnTo>
                                <a:pt x="127" y="522"/>
                              </a:lnTo>
                              <a:lnTo>
                                <a:pt x="152" y="527"/>
                              </a:lnTo>
                              <a:lnTo>
                                <a:pt x="152" y="527"/>
                              </a:lnTo>
                              <a:lnTo>
                                <a:pt x="176" y="522"/>
                              </a:lnTo>
                              <a:lnTo>
                                <a:pt x="186" y="517"/>
                              </a:lnTo>
                              <a:lnTo>
                                <a:pt x="196" y="508"/>
                              </a:lnTo>
                              <a:lnTo>
                                <a:pt x="206" y="483"/>
                              </a:lnTo>
                              <a:lnTo>
                                <a:pt x="206" y="443"/>
                              </a:lnTo>
                              <a:lnTo>
                                <a:pt x="206" y="388"/>
                              </a:lnTo>
                              <a:lnTo>
                                <a:pt x="142" y="388"/>
                              </a:lnTo>
                              <a:lnTo>
                                <a:pt x="142" y="304"/>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419860"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5 w 284"/>
                            <a:gd name="T13" fmla="*/ 249 h 607"/>
                            <a:gd name="T14" fmla="*/ 235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5" y="249"/>
                              </a:lnTo>
                              <a:lnTo>
                                <a:pt x="235"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D9120F9" id="Papier 1" o:spid="_x0000_s1026" editas="canvas" style="width:126pt;height:30.85pt;mso-position-horizontal-relative:char;mso-position-vertical-relative:line" coordsize="1600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3917;visibility:visible;mso-wrap-style:square">
                <v:fill o:detectmouseclick="t"/>
                <v:path o:connecttype="none"/>
              </v:shape>
              <v:shape id="Freeform 3" o:spid="_x0000_s1028" style="position:absolute;width:1955;height:3917;visibility:visible;mso-wrap-style:square;v-text-anchor:top" coordsize="30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" path="m206,209r,-50l206,159r-5,-30l191,104,176,95,157,90r,l132,95r-19,9l103,124r,30l103,463r,l103,493r10,20l132,522r25,5l157,527r24,-5l196,513r10,-20l206,468r,-75l308,393r,70l308,463r-5,30l298,522r-9,30l269,572r-19,20l225,607r-34,10l157,617r,l117,617,88,607,59,592,39,572,20,552,10,522,5,493,,463,,154r,l5,119,10,95,20,65,39,45,59,25,88,10,117,r40,l157,r34,l225,10r25,15l269,45r20,25l298,100r5,29l308,164r,45l206,209xe" fillcolor="#c8c8c8" stroked="f">
                <v:path arrowok="t" o:connecttype="custom" o:connectlocs="130810,100965;127635,81915;111760,60325;99695,57150;71755,66040;65405,97790;65405,294005;71755,325755;99695,334645;114935,331470;130810,313055;130810,249555;195580,294005;192405,313055;183515,350520;158750,375920;121285,391795;99695,391795;55880,385445;24765,363220;6350,331470;0,294005;0,97790;6350,60325;24765,28575;55880,6350;99695,0;121285,0;158750,15875;183515,44450;192405,81915;195580,132715" o:connectangles="0,0,0,0,0,0,0,0,0,0,0,0,0,0,0,0,0,0,0,0,0,0,0,0,0,0,0,0,0,0,0,0"/>
              </v:shape>
              <v:shape id="Freeform 4" o:spid="_x0000_s1029" style="position:absolute;left:2609;width:1988;height:3917;visibility:visible;mso-wrap-style:square;v-text-anchor:top" coordsize="31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" path="m,154r,l5,119,10,95,20,65,39,45,59,25,88,10,117,r40,l157,r39,l225,10r29,15l274,45r20,20l303,95r5,24l313,154r,309l313,463r-5,30l303,522r-9,30l274,572r-20,20l225,607r-29,10l157,617r,l117,617,88,607,59,592,39,572,20,552,10,522,5,493,,463,,154xm103,463r,l103,493r10,20l132,522r25,5l157,527r24,-5l201,513r5,-20l210,463r,-309l210,154r-4,-30l201,104,181,95,157,90r,l132,95r-19,9l103,124r,30l103,463xe" fillcolor="#c8c8c8" stroked="f">
                <v:path arrowok="t" o:connecttype="custom" o:connectlocs="0,97790;0,97790;3175,75565;6350,60325;12700,41275;24765,28575;37465,15875;55880,6350;74295,0;99695,0;99695,0;124460,0;142875,6350;161290,15875;173990,28575;186690,41275;192405,60325;195580,75565;198755,97790;198755,294005;198755,294005;195580,313055;192405,331470;186690,350520;173990,363220;161290,375920;142875,385445;124460,391795;99695,391795;99695,391795;74295,391795;55880,385445;37465,375920;24765,363220;12700,350520;6350,331470;3175,313055;0,294005;0,97790;65405,294005;65405,294005;65405,313055;71755,325755;83820,331470;99695,334645;99695,334645;114935,331470;127635,325755;130810,313055;133350,294005;133350,97790;133350,97790;130810,78740;127635,66040;114935,60325;99695,57150;99695,57150;83820,60325;71755,66040;65405,78740;65405,97790;65405,294005" o:connectangles="0,0,0,0,0,0,0,0,0,0,0,0,0,0,0,0,0,0,0,0,0,0,0,0,0,0,0,0,0,0,0,0,0,0,0,0,0,0,0,0,0,0,0,0,0,0,0,0,0,0,0,0,0,0,0,0,0,0,0,0,0,0"/>
                <o:lock v:ext="edit" verticies="t"/>
              </v:shape>
              <v:shape id="Freeform 5" o:spid="_x0000_s1030" style="position:absolute;left:5187;top:31;width:1677;height:3855;visibility:visible;mso-wrap-style:square;v-text-anchor:top" coordsize="26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" path="m,607l,,103,r,512l264,512r,95l,607xe" fillcolor="#c8c8c8" stroked="f">
                <v:path arrowok="t" o:connecttype="custom" o:connectlocs="0,385445;0,0;65405,0;65405,325120;167640,325120;167640,385445;0,385445" o:connectangles="0,0,0,0,0,0,0"/>
              </v:shape>
              <v:shape id="Freeform 6" o:spid="_x0000_s1031" style="position:absolute;left:7207;top:31;width:1676;height:3855;visibility:visible;mso-wrap-style:square;v-text-anchor:top" coordsize="26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" path="m,607l,,103,r,512l264,512r,95l,607xe" fillcolor="#c8c8c8" stroked="f">
                <v:path arrowok="t" o:connecttype="custom" o:connectlocs="0,385445;0,0;65405,0;65405,325120;167640,325120;167640,385445;0,385445" o:connectangles="0,0,0,0,0,0,0"/>
              </v:shape>
              <v:shape id="Freeform 7" o:spid="_x0000_s1032" style="position:absolute;left:9290;top:31;width:1803;height:3855;visibility:visible;mso-wrap-style:square;v-text-anchor:top" coordsize="2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" path="m,607l,,274,r,90l103,90r,159l230,249r,89l103,338r,174l284,512r,95l,607xe" fillcolor="#c8c8c8" stroked="f">
                <v:path arrowok="t" o:connecttype="custom" o:connectlocs="0,385445;0,0;173990,0;173990,57150;65405,57150;65405,158115;146050,158115;146050,214630;65405,214630;65405,325120;180340,325120;180340,385445;0,385445" o:connectangles="0,0,0,0,0,0,0,0,0,0,0,0,0"/>
              </v:shape>
              <v:shape id="Freeform 8" o:spid="_x0000_s1033" style="position:absolute;left:11588;width:1956;height:3917;visibility:visible;mso-wrap-style:square;v-text-anchor:top" coordsize="30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" path="m142,304r166,l308,612r-48,l240,567r,l220,587r-24,20l171,617r-34,l137,617r-29,l83,607,59,597,39,577,25,557,10,527,5,498,,463,,154r,l5,119,10,95,25,65,39,45,59,25,83,10,118,r34,l152,r34,l220,10r25,15l264,45r20,25l294,100r10,29l304,164r,40l206,204r,l206,144r-5,-20l191,109r-5,-9l176,95,162,90r-15,l147,90r-15,l118,104r-10,20l103,154r,309l103,463r5,30l113,513r14,9l152,527r,l176,522r10,-5l196,508r10,-25l206,443r,-55l142,388r,-84xe" fillcolor="#c8c8c8" stroked="f">
                <v:path arrowok="t" o:connecttype="custom" o:connectlocs="195580,193040;165100,388620;152400,360045;124460,385445;86995,391795;68580,391795;37465,379095;15875,353695;3175,316230;0,97790;3175,75565;15875,41275;37465,15875;74930,0;96520,0;139700,6350;167640,28575;186690,63500;193040,104140;130810,129540;130810,91440;121285,69215;111760,60325;93345,57150;83820,57150;68580,78740;65405,294005;68580,313055;80645,331470;96520,334645;118110,328295;130810,306705;130810,246380;90170,193040" o:connectangles="0,0,0,0,0,0,0,0,0,0,0,0,0,0,0,0,0,0,0,0,0,0,0,0,0,0,0,0,0,0,0,0,0,0"/>
              </v:shape>
              <v:shape id="Freeform 9" o:spid="_x0000_s1034" style="position:absolute;left:14198;top:31;width:1804;height:3855;visibility:visible;mso-wrap-style:square;v-text-anchor:top" coordsize="2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" path="m,607l,,274,r,90l103,90r,159l235,249r,89l103,338r,174l284,512r,95l,607xe" fillcolor="#c8c8c8" stroked="f">
                <v:path arrowok="t" o:connecttype="custom" o:connectlocs="0,385445;0,0;173990,0;173990,57150;65405,57150;65405,158115;149225,158115;149225,214630;65405,214630;65405,325120;180340,325120;180340,385445;0,385445" o:connectangles="0,0,0,0,0,0,0,0,0,0,0,0,0"/>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29" w:rsidRDefault="00247829" w:rsidP="00A953F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829" w:rsidRDefault="00247829">
      <w:r>
        <w:separator/>
      </w:r>
    </w:p>
  </w:footnote>
  <w:footnote w:type="continuationSeparator" w:id="0">
    <w:p w:rsidR="00247829" w:rsidRDefault="0024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419" w:tblpY="2269"/>
      <w:tblW w:w="10206" w:type="dxa"/>
      <w:tblLayout w:type="fixed"/>
      <w:tblCellMar>
        <w:left w:w="0" w:type="dxa"/>
        <w:right w:w="0" w:type="dxa"/>
      </w:tblCellMar>
      <w:tblLook w:val="01E0" w:firstRow="1" w:lastRow="1" w:firstColumn="1" w:lastColumn="1" w:noHBand="0" w:noVBand="0"/>
    </w:tblPr>
    <w:tblGrid>
      <w:gridCol w:w="4865"/>
      <w:gridCol w:w="3391"/>
      <w:gridCol w:w="1950"/>
    </w:tblGrid>
    <w:tr w:rsidR="00247829" w:rsidTr="00136183">
      <w:tc>
        <w:tcPr>
          <w:tcW w:w="4865" w:type="dxa"/>
          <w:vMerge w:val="restart"/>
          <w:shd w:val="clear" w:color="auto" w:fill="auto"/>
        </w:tcPr>
        <w:p w:rsidR="00247829" w:rsidRDefault="00247829" w:rsidP="00136183"/>
        <w:p w:rsidR="00247829" w:rsidRDefault="00247829" w:rsidP="00136183"/>
        <w:p w:rsidR="00247829" w:rsidRDefault="00247829" w:rsidP="00136183"/>
        <w:p w:rsidR="00247829" w:rsidRDefault="00247829" w:rsidP="00136183"/>
        <w:p w:rsidR="00247829" w:rsidRDefault="00247829" w:rsidP="00136183"/>
        <w:p w:rsidR="00247829" w:rsidRPr="00D3543D" w:rsidRDefault="00247829" w:rsidP="00136183"/>
      </w:tc>
      <w:tc>
        <w:tcPr>
          <w:tcW w:w="3391" w:type="dxa"/>
          <w:shd w:val="clear" w:color="auto" w:fill="auto"/>
        </w:tcPr>
        <w:p w:rsidR="00247829" w:rsidRPr="00D3543D" w:rsidRDefault="00247829" w:rsidP="00136183">
          <w:pPr>
            <w:pStyle w:val="Vastetekstintabel8ptVetRechtsRegelafstand"/>
          </w:pPr>
          <w:r w:rsidRPr="00D3543D">
            <w:t>Onderwerp</w:t>
          </w:r>
        </w:p>
      </w:tc>
      <w:tc>
        <w:tcPr>
          <w:tcW w:w="1950" w:type="dxa"/>
          <w:shd w:val="clear" w:color="auto" w:fill="auto"/>
        </w:tcPr>
        <w:p w:rsidR="00247829" w:rsidRPr="00D3543D" w:rsidRDefault="00247829" w:rsidP="00136183">
          <w:pPr>
            <w:pStyle w:val="Vastetekstintabel8ptVetLinks055cmRechts-"/>
          </w:pPr>
          <w:r>
            <w:t>Datum</w:t>
          </w:r>
        </w:p>
      </w:tc>
    </w:tr>
    <w:tr w:rsidR="00247829" w:rsidTr="00136183">
      <w:trPr>
        <w:trHeight w:hRule="exact" w:val="198"/>
      </w:trPr>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247829">
          <w:pPr>
            <w:pStyle w:val="Vastetekstintabel8pt"/>
            <w:tabs>
              <w:tab w:val="center" w:pos="1688"/>
              <w:tab w:val="right" w:pos="3376"/>
            </w:tabs>
          </w:pPr>
          <w:r>
            <w:t>Buurtpreventie in Zorgvlied</w:t>
          </w:r>
        </w:p>
      </w:tc>
      <w:tc>
        <w:tcPr>
          <w:tcW w:w="1950" w:type="dxa"/>
          <w:shd w:val="clear" w:color="auto" w:fill="auto"/>
        </w:tcPr>
        <w:p w:rsidR="00247829" w:rsidRPr="00D3543D" w:rsidRDefault="00247829" w:rsidP="00247829">
          <w:pPr>
            <w:pStyle w:val="Vastetekstintabel8ptRegelafstandexact10pt"/>
          </w:pPr>
          <w:r>
            <w:t>april 2019</w:t>
          </w:r>
        </w:p>
      </w:tc>
    </w:tr>
    <w:tr w:rsidR="00247829" w:rsidTr="00136183">
      <w:trPr>
        <w:trHeight w:val="227"/>
      </w:trPr>
      <w:tc>
        <w:tcPr>
          <w:tcW w:w="4865" w:type="dxa"/>
          <w:vMerge/>
          <w:shd w:val="clear" w:color="auto" w:fill="auto"/>
        </w:tcPr>
        <w:p w:rsidR="00247829" w:rsidRDefault="00247829" w:rsidP="00136183">
          <w:pPr>
            <w:pStyle w:val="Koptekst"/>
          </w:pPr>
        </w:p>
      </w:tc>
      <w:tc>
        <w:tcPr>
          <w:tcW w:w="3391" w:type="dxa"/>
          <w:shd w:val="clear" w:color="auto" w:fill="auto"/>
        </w:tcPr>
        <w:p w:rsidR="00247829" w:rsidRPr="0037044F" w:rsidRDefault="00247829" w:rsidP="00136183">
          <w:pPr>
            <w:pStyle w:val="vastetekstintabelmetwitruimtevet8ptRecht"/>
            <w:rPr>
              <w:b w:val="0"/>
            </w:rPr>
          </w:pPr>
        </w:p>
      </w:tc>
      <w:tc>
        <w:tcPr>
          <w:tcW w:w="1950" w:type="dxa"/>
          <w:shd w:val="clear" w:color="auto" w:fill="auto"/>
        </w:tcPr>
        <w:p w:rsidR="00247829" w:rsidRPr="00D3543D" w:rsidRDefault="00247829" w:rsidP="00136183">
          <w:pPr>
            <w:pStyle w:val="vastetekstintabelmetwitruimtevet8ptLinks055"/>
          </w:pPr>
        </w:p>
      </w:tc>
    </w:tr>
    <w:tr w:rsidR="00247829" w:rsidTr="00136183">
      <w:trPr>
        <w:trHeight w:hRule="exact" w:val="198"/>
      </w:trPr>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136183">
          <w:pPr>
            <w:pStyle w:val="Vastetekstintabel8pt"/>
          </w:pPr>
        </w:p>
      </w:tc>
      <w:tc>
        <w:tcPr>
          <w:tcW w:w="1950" w:type="dxa"/>
          <w:shd w:val="clear" w:color="auto" w:fill="auto"/>
        </w:tcPr>
        <w:p w:rsidR="00247829" w:rsidRPr="00D3543D" w:rsidRDefault="00247829" w:rsidP="00136183">
          <w:pPr>
            <w:pStyle w:val="Vastetekstintabel8ptRegelafstandexact10pt"/>
          </w:pPr>
        </w:p>
      </w:tc>
    </w:tr>
    <w:tr w:rsidR="00247829" w:rsidTr="00136183">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136183">
          <w:pPr>
            <w:pStyle w:val="vastetekstintabelmetwitruimtevet8ptRecht"/>
          </w:pPr>
          <w:r>
            <w:t>Afdeling</w:t>
          </w:r>
        </w:p>
      </w:tc>
      <w:tc>
        <w:tcPr>
          <w:tcW w:w="1950" w:type="dxa"/>
          <w:shd w:val="clear" w:color="auto" w:fill="auto"/>
        </w:tcPr>
        <w:p w:rsidR="00247829" w:rsidRPr="00D3543D" w:rsidRDefault="00247829" w:rsidP="00136183">
          <w:pPr>
            <w:pStyle w:val="vastetekstintabelmetwitruimtevet8ptLinks055"/>
          </w:pPr>
          <w:r>
            <w:t>Doorkiesnummer</w:t>
          </w:r>
        </w:p>
      </w:tc>
    </w:tr>
    <w:tr w:rsidR="00247829" w:rsidTr="00136183">
      <w:trPr>
        <w:trHeight w:hRule="exact" w:val="198"/>
      </w:trPr>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E0135F">
          <w:pPr>
            <w:pStyle w:val="Vastetekstintabel8pt"/>
          </w:pPr>
          <w:r>
            <w:t>Veiligheid &amp; Wijken</w:t>
          </w:r>
        </w:p>
      </w:tc>
      <w:tc>
        <w:tcPr>
          <w:tcW w:w="1950" w:type="dxa"/>
          <w:shd w:val="clear" w:color="auto" w:fill="auto"/>
        </w:tcPr>
        <w:p w:rsidR="00247829" w:rsidRPr="00D3543D" w:rsidRDefault="00247829" w:rsidP="00247829">
          <w:pPr>
            <w:pStyle w:val="Vastetekstintabel8ptRegelafstandexact10pt"/>
          </w:pPr>
          <w:r>
            <w:t>542 93 94</w:t>
          </w:r>
        </w:p>
      </w:tc>
    </w:tr>
    <w:tr w:rsidR="00247829" w:rsidTr="00136183">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136183">
          <w:pPr>
            <w:pStyle w:val="vastetekstintabelmetwitruimtevet8ptRecht"/>
          </w:pPr>
        </w:p>
      </w:tc>
      <w:tc>
        <w:tcPr>
          <w:tcW w:w="1950" w:type="dxa"/>
          <w:shd w:val="clear" w:color="auto" w:fill="auto"/>
        </w:tcPr>
        <w:p w:rsidR="00247829" w:rsidRPr="00D3543D" w:rsidRDefault="00247829" w:rsidP="00136183">
          <w:pPr>
            <w:pStyle w:val="vastetekstintabelmetwitruimtevet8ptLinks055"/>
          </w:pPr>
        </w:p>
      </w:tc>
    </w:tr>
    <w:tr w:rsidR="00247829" w:rsidTr="00136183">
      <w:trPr>
        <w:trHeight w:hRule="exact" w:val="198"/>
      </w:trPr>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136183">
          <w:pPr>
            <w:pStyle w:val="Vastetekstintabel8pt"/>
          </w:pPr>
        </w:p>
      </w:tc>
      <w:tc>
        <w:tcPr>
          <w:tcW w:w="1950" w:type="dxa"/>
          <w:shd w:val="clear" w:color="auto" w:fill="auto"/>
        </w:tcPr>
        <w:p w:rsidR="00247829" w:rsidRPr="00D3543D" w:rsidRDefault="00247829" w:rsidP="00136183">
          <w:pPr>
            <w:pStyle w:val="Vastetekstintabel8ptRegelafstandexact10pt"/>
          </w:pPr>
        </w:p>
      </w:tc>
    </w:tr>
    <w:tr w:rsidR="00247829" w:rsidTr="00136183">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E0135F">
          <w:pPr>
            <w:pStyle w:val="vastetekstintabelmetwitruimtevet8ptRecht"/>
          </w:pPr>
          <w:r>
            <w:t>Postadres</w:t>
          </w:r>
        </w:p>
      </w:tc>
      <w:tc>
        <w:tcPr>
          <w:tcW w:w="1950" w:type="dxa"/>
          <w:shd w:val="clear" w:color="auto" w:fill="auto"/>
        </w:tcPr>
        <w:p w:rsidR="00247829" w:rsidRPr="00D3543D" w:rsidRDefault="00247829" w:rsidP="00136183">
          <w:pPr>
            <w:pStyle w:val="vastetekstintabelmetwitruimtevet8ptLinks055"/>
          </w:pPr>
          <w:r>
            <w:t>Bezoekadres</w:t>
          </w:r>
        </w:p>
      </w:tc>
    </w:tr>
    <w:tr w:rsidR="00247829" w:rsidTr="00136183">
      <w:tc>
        <w:tcPr>
          <w:tcW w:w="4865" w:type="dxa"/>
          <w:vMerge/>
          <w:shd w:val="clear" w:color="auto" w:fill="auto"/>
        </w:tcPr>
        <w:p w:rsidR="00247829" w:rsidRDefault="00247829" w:rsidP="00136183">
          <w:pPr>
            <w:pStyle w:val="Koptekst"/>
          </w:pPr>
        </w:p>
      </w:tc>
      <w:tc>
        <w:tcPr>
          <w:tcW w:w="3391" w:type="dxa"/>
          <w:shd w:val="clear" w:color="auto" w:fill="auto"/>
        </w:tcPr>
        <w:p w:rsidR="00247829" w:rsidRDefault="00247829" w:rsidP="00136183">
          <w:pPr>
            <w:pStyle w:val="Vastetekstintabel8pt"/>
          </w:pPr>
          <w:r>
            <w:t>Postbus 90155</w:t>
          </w:r>
        </w:p>
        <w:p w:rsidR="00247829" w:rsidRPr="00D3543D" w:rsidRDefault="00247829" w:rsidP="00136183">
          <w:pPr>
            <w:pStyle w:val="Vastetekstintabel8pt"/>
          </w:pPr>
          <w:r>
            <w:t>5000 LH  Tilburg</w:t>
          </w:r>
        </w:p>
      </w:tc>
      <w:tc>
        <w:tcPr>
          <w:tcW w:w="1950" w:type="dxa"/>
          <w:shd w:val="clear" w:color="auto" w:fill="auto"/>
        </w:tcPr>
        <w:p w:rsidR="00247829" w:rsidRPr="00D3543D" w:rsidRDefault="00247829" w:rsidP="00136183">
          <w:pPr>
            <w:pStyle w:val="Vastetekstintabel8ptRegelafstandexact10pt"/>
          </w:pPr>
          <w:r>
            <w:t>Spoorlaan 181</w:t>
          </w:r>
        </w:p>
      </w:tc>
    </w:tr>
    <w:tr w:rsidR="00247829" w:rsidTr="006241CC">
      <w:trPr>
        <w:trHeight w:val="66"/>
      </w:trPr>
      <w:tc>
        <w:tcPr>
          <w:tcW w:w="4865" w:type="dxa"/>
          <w:vMerge/>
          <w:shd w:val="clear" w:color="auto" w:fill="auto"/>
        </w:tcPr>
        <w:p w:rsidR="00247829" w:rsidRDefault="00247829" w:rsidP="00136183">
          <w:pPr>
            <w:pStyle w:val="Koptekst"/>
          </w:pPr>
        </w:p>
      </w:tc>
      <w:tc>
        <w:tcPr>
          <w:tcW w:w="3391" w:type="dxa"/>
          <w:shd w:val="clear" w:color="auto" w:fill="auto"/>
        </w:tcPr>
        <w:p w:rsidR="00247829" w:rsidRPr="00D3543D" w:rsidRDefault="00247829" w:rsidP="00136183">
          <w:pPr>
            <w:pStyle w:val="Vastetekstintabel8pt"/>
          </w:pPr>
        </w:p>
      </w:tc>
      <w:tc>
        <w:tcPr>
          <w:tcW w:w="1950" w:type="dxa"/>
          <w:shd w:val="clear" w:color="auto" w:fill="auto"/>
        </w:tcPr>
        <w:p w:rsidR="00247829" w:rsidRPr="00D3543D" w:rsidRDefault="00247829" w:rsidP="00136183">
          <w:pPr>
            <w:pStyle w:val="Vastetekstintabel8ptRegelafstandexact10pt"/>
          </w:pPr>
        </w:p>
      </w:tc>
    </w:tr>
  </w:tbl>
  <w:p w:rsidR="00247829" w:rsidRPr="00C66C1F" w:rsidRDefault="00247829" w:rsidP="00C66C1F">
    <w:pPr>
      <w:pStyle w:val="Koptekst"/>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7D8C"/>
    <w:multiLevelType w:val="hybridMultilevel"/>
    <w:tmpl w:val="AC583460"/>
    <w:lvl w:ilvl="0" w:tplc="0D90B3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667949550"/>
  </wne:recipientData>
  <wne:recipientData>
    <wne:active wne:val="1"/>
    <wne:hash wne:val="-351286953"/>
  </wne:recipientData>
  <wne:recipientData>
    <wne:active wne:val="1"/>
    <wne:hash wne:val="-1140303848"/>
  </wne:recipientData>
  <wne:recipientData>
    <wne:active wne:val="1"/>
    <wne:hash wne:val="-215621011"/>
  </wne:recipientData>
  <wne:recipientData>
    <wne:active wne:val="1"/>
    <wne:hash wne:val="-1049066664"/>
  </wne:recipientData>
  <wne:recipientData>
    <wne:active wne:val="1"/>
    <wne:hash wne:val="959543744"/>
  </wne:recipientData>
  <wne:recipientData>
    <wne:active wne:val="1"/>
    <wne:hash wne:val="2124349275"/>
  </wne:recipientData>
  <wne:recipientData>
    <wne:active wne:val="1"/>
    <wne:hash wne:val="1732697487"/>
  </wne:recipientData>
  <wne:recipientData>
    <wne:active wne:val="1"/>
    <wne:hash wne:val="846512411"/>
  </wne:recipientData>
  <wne:recipientData>
    <wne:active wne:val="1"/>
    <wne:hash wne:val="640933867"/>
  </wne:recipientData>
  <wne:recipientData>
    <wne:active wne:val="1"/>
    <wne:hash wne:val="485196632"/>
  </wne:recipientData>
  <wne:recipientData>
    <wne:active wne:val="1"/>
    <wne:hash wne:val="1635746250"/>
  </wne:recipientData>
  <wne:recipientData>
    <wne:active wne:val="1"/>
    <wne:hash wne:val="543303250"/>
  </wne:recipientData>
  <wne:recipientData>
    <wne:active wne:val="1"/>
    <wne:hash wne:val="-353454710"/>
  </wne:recipientData>
  <wne:recipientData>
    <wne:active wne:val="1"/>
    <wne:hash wne:val="278967399"/>
  </wne:recipientData>
  <wne:recipientData>
    <wne:active wne:val="1"/>
    <wne:hash wne:val="-210852748"/>
  </wne:recipientData>
  <wne:recipientData>
    <wne:active wne:val="1"/>
    <wne:hash wne:val="-1852182649"/>
  </wne:recipientData>
  <wne:recipientData>
    <wne:active wne:val="1"/>
    <wne:hash wne:val="-1639713826"/>
  </wne:recipientData>
  <wne:recipientData>
    <wne:active wne:val="1"/>
    <wne:hash wne:val="593636148"/>
  </wne:recipientData>
  <wne:recipientData>
    <wne:active wne:val="1"/>
    <wne:hash wne:val="-22432821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TBVEW\TBVEWWK\Secretariaat\GOBROMI\Brieven\Brieven verstuurd  - Word\Bol.com prijswinnaars Lemon\Adressen prijswinnaars Lemon 2017 versie samenvoege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Prijswinnaars Lemon 2017$'` "/>
    <w:activeRecord w:val="-1"/>
    <w:odso>
      <w:udl w:val="Provider=Microsoft.ACE.OLEDB.12.0;User ID=Admin;Data Source=G:\TBVEW\TBVEWWK\Secretariaat\GOBROMI\Brieven\Brieven verstuurd  - Word\Bol.com prijswinnaars Lemon\Adressen prijswinnaars Lemon 2017 versie samenvoege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Prijswinnaars Lemon 2017$'"/>
      <w:src r:id="rId1"/>
      <w:colDelim w:val="9"/>
      <w:type w:val="database"/>
      <w:fHdr/>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type w:val="dbColumn"/>
        <w:name w:val="Telefoon"/>
        <w:mappedName w:val="Telefoon op werk"/>
        <w:column w:val="5"/>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recipientData r:id="rId2"/>
    </w:odso>
  </w:mailMerge>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FB"/>
    <w:rsid w:val="00006A94"/>
    <w:rsid w:val="000449FB"/>
    <w:rsid w:val="00066A3E"/>
    <w:rsid w:val="00067387"/>
    <w:rsid w:val="000827CE"/>
    <w:rsid w:val="0009042D"/>
    <w:rsid w:val="000B6181"/>
    <w:rsid w:val="0011607A"/>
    <w:rsid w:val="00136183"/>
    <w:rsid w:val="00163392"/>
    <w:rsid w:val="001E3EBA"/>
    <w:rsid w:val="002114AD"/>
    <w:rsid w:val="00215FD1"/>
    <w:rsid w:val="002249A8"/>
    <w:rsid w:val="00247829"/>
    <w:rsid w:val="00260378"/>
    <w:rsid w:val="002B1F74"/>
    <w:rsid w:val="002D222C"/>
    <w:rsid w:val="002F7357"/>
    <w:rsid w:val="0037044F"/>
    <w:rsid w:val="003A3484"/>
    <w:rsid w:val="003B3E71"/>
    <w:rsid w:val="00447138"/>
    <w:rsid w:val="00470A45"/>
    <w:rsid w:val="004B3751"/>
    <w:rsid w:val="004B5497"/>
    <w:rsid w:val="004D42C8"/>
    <w:rsid w:val="00532061"/>
    <w:rsid w:val="005A09AC"/>
    <w:rsid w:val="005C1A0C"/>
    <w:rsid w:val="005F675D"/>
    <w:rsid w:val="006241CC"/>
    <w:rsid w:val="006340EF"/>
    <w:rsid w:val="00637981"/>
    <w:rsid w:val="006522FD"/>
    <w:rsid w:val="00655481"/>
    <w:rsid w:val="00695FDF"/>
    <w:rsid w:val="006B7816"/>
    <w:rsid w:val="006C3E12"/>
    <w:rsid w:val="007B1A2F"/>
    <w:rsid w:val="007E7525"/>
    <w:rsid w:val="00853F3F"/>
    <w:rsid w:val="0086632E"/>
    <w:rsid w:val="008B3615"/>
    <w:rsid w:val="008C38B2"/>
    <w:rsid w:val="008D0061"/>
    <w:rsid w:val="008F498E"/>
    <w:rsid w:val="0097541E"/>
    <w:rsid w:val="009960B9"/>
    <w:rsid w:val="00997FD4"/>
    <w:rsid w:val="009A11B3"/>
    <w:rsid w:val="009F44DB"/>
    <w:rsid w:val="00A25BD5"/>
    <w:rsid w:val="00A8297B"/>
    <w:rsid w:val="00A950E8"/>
    <w:rsid w:val="00A953FB"/>
    <w:rsid w:val="00A95621"/>
    <w:rsid w:val="00AE1702"/>
    <w:rsid w:val="00B1291A"/>
    <w:rsid w:val="00BB0951"/>
    <w:rsid w:val="00BC25B7"/>
    <w:rsid w:val="00C21097"/>
    <w:rsid w:val="00C2236B"/>
    <w:rsid w:val="00C534FA"/>
    <w:rsid w:val="00C6040F"/>
    <w:rsid w:val="00C66C1F"/>
    <w:rsid w:val="00D02DFC"/>
    <w:rsid w:val="00D102F2"/>
    <w:rsid w:val="00D32C46"/>
    <w:rsid w:val="00DE7CD6"/>
    <w:rsid w:val="00E0135F"/>
    <w:rsid w:val="00E21944"/>
    <w:rsid w:val="00E31449"/>
    <w:rsid w:val="00ED1DD9"/>
    <w:rsid w:val="00ED6414"/>
    <w:rsid w:val="00ED6595"/>
    <w:rsid w:val="00EE1ACE"/>
    <w:rsid w:val="00F326ED"/>
    <w:rsid w:val="00FB07EE"/>
    <w:rsid w:val="00FC2065"/>
    <w:rsid w:val="00FE1E11"/>
    <w:rsid w:val="00FE2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3EDFB15-E077-485A-9888-6E83E6F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70A45"/>
    <w:pPr>
      <w:spacing w:line="240" w:lineRule="atLeast"/>
    </w:pPr>
    <w:rPr>
      <w:rFonts w:ascii="Calibri" w:hAnsi="Calibri"/>
      <w:szCs w:val="24"/>
    </w:rPr>
  </w:style>
  <w:style w:type="paragraph" w:styleId="Kop1">
    <w:name w:val="heading 1"/>
    <w:basedOn w:val="Standaard"/>
    <w:next w:val="Standaard"/>
    <w:qFormat/>
    <w:rsid w:val="00470A45"/>
    <w:pPr>
      <w:keepNext/>
      <w:spacing w:after="240"/>
      <w:outlineLvl w:val="0"/>
    </w:pPr>
    <w:rPr>
      <w:rFonts w:cs="Arial"/>
      <w:b/>
      <w:bCs/>
      <w:kern w:val="32"/>
      <w:sz w:val="30"/>
      <w:szCs w:val="32"/>
    </w:rPr>
  </w:style>
  <w:style w:type="paragraph" w:styleId="Kop2">
    <w:name w:val="heading 2"/>
    <w:basedOn w:val="Standaard"/>
    <w:next w:val="Standaard"/>
    <w:qFormat/>
    <w:rsid w:val="00470A45"/>
    <w:pPr>
      <w:keepNext/>
      <w:spacing w:before="240" w:after="240"/>
      <w:outlineLvl w:val="1"/>
    </w:pPr>
    <w:rPr>
      <w:rFonts w:cs="Arial"/>
      <w:b/>
      <w:bCs/>
      <w:iCs/>
      <w:sz w:val="24"/>
      <w:szCs w:val="28"/>
    </w:rPr>
  </w:style>
  <w:style w:type="paragraph" w:styleId="Kop3">
    <w:name w:val="heading 3"/>
    <w:basedOn w:val="Standaard"/>
    <w:next w:val="Standaard"/>
    <w:qFormat/>
    <w:rsid w:val="00470A45"/>
    <w:pPr>
      <w:keepNext/>
      <w:outlineLvl w:val="2"/>
    </w:pPr>
    <w:rPr>
      <w:rFonts w:cs="Arial"/>
      <w:bCs/>
      <w:i/>
      <w:szCs w:val="26"/>
    </w:rPr>
  </w:style>
  <w:style w:type="paragraph" w:styleId="Kop4">
    <w:name w:val="heading 4"/>
    <w:basedOn w:val="Standaard"/>
    <w:next w:val="Standaard"/>
    <w:qFormat/>
    <w:rsid w:val="00470A45"/>
    <w:pPr>
      <w:keepNex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0A45"/>
    <w:pPr>
      <w:tabs>
        <w:tab w:val="right" w:pos="9072"/>
      </w:tabs>
    </w:pPr>
    <w:rPr>
      <w:i/>
      <w:sz w:val="16"/>
    </w:rPr>
  </w:style>
  <w:style w:type="table" w:styleId="Tabelraster">
    <w:name w:val="Table Grid"/>
    <w:basedOn w:val="Standaardtabel"/>
    <w:rsid w:val="00470A45"/>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470A45"/>
  </w:style>
  <w:style w:type="paragraph" w:styleId="Voettekst">
    <w:name w:val="footer"/>
    <w:basedOn w:val="Standaard"/>
    <w:rsid w:val="00470A45"/>
    <w:pPr>
      <w:tabs>
        <w:tab w:val="right" w:pos="9072"/>
      </w:tabs>
    </w:pPr>
    <w:rPr>
      <w:i/>
      <w:sz w:val="16"/>
    </w:rPr>
  </w:style>
  <w:style w:type="paragraph" w:customStyle="1" w:styleId="nummeringmettabnietautomatisch">
    <w:name w:val="nummering met tab (niet automatisch)"/>
    <w:basedOn w:val="Standaard"/>
    <w:rsid w:val="00B1291A"/>
    <w:pPr>
      <w:tabs>
        <w:tab w:val="left" w:pos="425"/>
      </w:tabs>
      <w:ind w:left="425" w:hanging="425"/>
    </w:pPr>
  </w:style>
  <w:style w:type="paragraph" w:customStyle="1" w:styleId="Vastetekstintabel8ptRegelafstandexact10pt">
    <w:name w:val="Vaste tekst in tabel +8pt Regelafstand exact 10pt"/>
    <w:basedOn w:val="Vastetekstintabel"/>
    <w:rsid w:val="00260378"/>
    <w:pPr>
      <w:spacing w:line="200" w:lineRule="exact"/>
      <w:ind w:left="312"/>
    </w:pPr>
    <w:rPr>
      <w:sz w:val="16"/>
    </w:rPr>
  </w:style>
  <w:style w:type="paragraph" w:customStyle="1" w:styleId="Vastetekstintabel8pt">
    <w:name w:val="Vaste tekst in tabel +8pt"/>
    <w:aliases w:val="Rechts,Regelafstand: Exact 10pt"/>
    <w:basedOn w:val="Vastetekstintabel"/>
    <w:rsid w:val="00260378"/>
    <w:pPr>
      <w:spacing w:line="200" w:lineRule="exact"/>
      <w:jc w:val="right"/>
    </w:pPr>
    <w:rPr>
      <w:sz w:val="16"/>
    </w:rPr>
  </w:style>
  <w:style w:type="paragraph" w:customStyle="1" w:styleId="Vastetekstintabel8ptVetLinks055cmRechts-">
    <w:name w:val="Vaste tekst in tabel + 8 pt Vet Links:  055 cm Rechts:  -..."/>
    <w:basedOn w:val="Vastetekstintabel"/>
    <w:rsid w:val="00260378"/>
    <w:pPr>
      <w:spacing w:line="200" w:lineRule="exact"/>
      <w:ind w:left="312" w:right="-34"/>
    </w:pPr>
    <w:rPr>
      <w:b/>
      <w:sz w:val="16"/>
    </w:rPr>
  </w:style>
  <w:style w:type="paragraph" w:customStyle="1" w:styleId="Vastetekstintabel8ptVetRechtsRegelafstand">
    <w:name w:val="Vaste tekst in tabel + 8 pt Vet Rechts Regelafstand:"/>
    <w:basedOn w:val="Vastetekstintabel"/>
    <w:rsid w:val="00260378"/>
    <w:pPr>
      <w:spacing w:line="200" w:lineRule="exact"/>
      <w:jc w:val="right"/>
    </w:pPr>
    <w:rPr>
      <w:b/>
      <w:sz w:val="16"/>
    </w:rPr>
  </w:style>
  <w:style w:type="paragraph" w:customStyle="1" w:styleId="vastetekstintabelmetwitruimtevet8ptLinks055">
    <w:name w:val="vaste tekst in tabel met witruimte vet + 8 pt Links:  055"/>
    <w:basedOn w:val="Standaard"/>
    <w:rsid w:val="00260378"/>
    <w:pPr>
      <w:spacing w:before="60" w:line="200" w:lineRule="exact"/>
      <w:ind w:left="312"/>
    </w:pPr>
    <w:rPr>
      <w:b/>
      <w:sz w:val="16"/>
    </w:rPr>
  </w:style>
  <w:style w:type="paragraph" w:customStyle="1" w:styleId="vastetekstintabelmetwitruimtevet8ptRecht">
    <w:name w:val="vaste tekst in tabel met witruimte vet + 8 pt Recht"/>
    <w:basedOn w:val="Vastetekstintabel8ptVetLinks055cmRechts-"/>
    <w:rsid w:val="00260378"/>
    <w:pPr>
      <w:spacing w:before="60"/>
      <w:ind w:left="0" w:right="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3114">
      <w:bodyDiv w:val="1"/>
      <w:marLeft w:val="0"/>
      <w:marRight w:val="0"/>
      <w:marTop w:val="0"/>
      <w:marBottom w:val="0"/>
      <w:divBdr>
        <w:top w:val="none" w:sz="0" w:space="0" w:color="auto"/>
        <w:left w:val="none" w:sz="0" w:space="0" w:color="auto"/>
        <w:bottom w:val="none" w:sz="0" w:space="0" w:color="auto"/>
        <w:right w:val="none" w:sz="0" w:space="0" w:color="auto"/>
      </w:divBdr>
      <w:divsChild>
        <w:div w:id="377974958">
          <w:marLeft w:val="0"/>
          <w:marRight w:val="0"/>
          <w:marTop w:val="0"/>
          <w:marBottom w:val="0"/>
          <w:divBdr>
            <w:top w:val="none" w:sz="0" w:space="0" w:color="auto"/>
            <w:left w:val="none" w:sz="0" w:space="0" w:color="auto"/>
            <w:bottom w:val="none" w:sz="0" w:space="0" w:color="auto"/>
            <w:right w:val="none" w:sz="0" w:space="0" w:color="auto"/>
          </w:divBdr>
        </w:div>
        <w:div w:id="789401333">
          <w:marLeft w:val="0"/>
          <w:marRight w:val="0"/>
          <w:marTop w:val="0"/>
          <w:marBottom w:val="0"/>
          <w:divBdr>
            <w:top w:val="none" w:sz="0" w:space="0" w:color="auto"/>
            <w:left w:val="none" w:sz="0" w:space="0" w:color="auto"/>
            <w:bottom w:val="none" w:sz="0" w:space="0" w:color="auto"/>
            <w:right w:val="none" w:sz="0" w:space="0" w:color="auto"/>
          </w:divBdr>
        </w:div>
        <w:div w:id="850026472">
          <w:marLeft w:val="0"/>
          <w:marRight w:val="0"/>
          <w:marTop w:val="0"/>
          <w:marBottom w:val="0"/>
          <w:divBdr>
            <w:top w:val="none" w:sz="0" w:space="0" w:color="auto"/>
            <w:left w:val="none" w:sz="0" w:space="0" w:color="auto"/>
            <w:bottom w:val="none" w:sz="0" w:space="0" w:color="auto"/>
            <w:right w:val="none" w:sz="0" w:space="0" w:color="auto"/>
          </w:divBdr>
        </w:div>
        <w:div w:id="875310391">
          <w:marLeft w:val="0"/>
          <w:marRight w:val="0"/>
          <w:marTop w:val="0"/>
          <w:marBottom w:val="0"/>
          <w:divBdr>
            <w:top w:val="none" w:sz="0" w:space="0" w:color="auto"/>
            <w:left w:val="none" w:sz="0" w:space="0" w:color="auto"/>
            <w:bottom w:val="none" w:sz="0" w:space="0" w:color="auto"/>
            <w:right w:val="none" w:sz="0" w:space="0" w:color="auto"/>
          </w:divBdr>
        </w:div>
        <w:div w:id="959847170">
          <w:marLeft w:val="0"/>
          <w:marRight w:val="0"/>
          <w:marTop w:val="0"/>
          <w:marBottom w:val="0"/>
          <w:divBdr>
            <w:top w:val="none" w:sz="0" w:space="0" w:color="auto"/>
            <w:left w:val="none" w:sz="0" w:space="0" w:color="auto"/>
            <w:bottom w:val="none" w:sz="0" w:space="0" w:color="auto"/>
            <w:right w:val="none" w:sz="0" w:space="0" w:color="auto"/>
          </w:divBdr>
        </w:div>
        <w:div w:id="1062797414">
          <w:marLeft w:val="0"/>
          <w:marRight w:val="0"/>
          <w:marTop w:val="0"/>
          <w:marBottom w:val="0"/>
          <w:divBdr>
            <w:top w:val="none" w:sz="0" w:space="0" w:color="auto"/>
            <w:left w:val="none" w:sz="0" w:space="0" w:color="auto"/>
            <w:bottom w:val="none" w:sz="0" w:space="0" w:color="auto"/>
            <w:right w:val="none" w:sz="0" w:space="0" w:color="auto"/>
          </w:divBdr>
        </w:div>
        <w:div w:id="1125806754">
          <w:marLeft w:val="0"/>
          <w:marRight w:val="0"/>
          <w:marTop w:val="0"/>
          <w:marBottom w:val="0"/>
          <w:divBdr>
            <w:top w:val="none" w:sz="0" w:space="0" w:color="auto"/>
            <w:left w:val="none" w:sz="0" w:space="0" w:color="auto"/>
            <w:bottom w:val="none" w:sz="0" w:space="0" w:color="auto"/>
            <w:right w:val="none" w:sz="0" w:space="0" w:color="auto"/>
          </w:divBdr>
        </w:div>
        <w:div w:id="1584679839">
          <w:marLeft w:val="0"/>
          <w:marRight w:val="0"/>
          <w:marTop w:val="0"/>
          <w:marBottom w:val="0"/>
          <w:divBdr>
            <w:top w:val="none" w:sz="0" w:space="0" w:color="auto"/>
            <w:left w:val="none" w:sz="0" w:space="0" w:color="auto"/>
            <w:bottom w:val="none" w:sz="0" w:space="0" w:color="auto"/>
            <w:right w:val="none" w:sz="0" w:space="0" w:color="auto"/>
          </w:divBdr>
        </w:div>
        <w:div w:id="1644309105">
          <w:marLeft w:val="0"/>
          <w:marRight w:val="0"/>
          <w:marTop w:val="0"/>
          <w:marBottom w:val="0"/>
          <w:divBdr>
            <w:top w:val="none" w:sz="0" w:space="0" w:color="auto"/>
            <w:left w:val="none" w:sz="0" w:space="0" w:color="auto"/>
            <w:bottom w:val="none" w:sz="0" w:space="0" w:color="auto"/>
            <w:right w:val="none" w:sz="0" w:space="0" w:color="auto"/>
          </w:divBdr>
        </w:div>
        <w:div w:id="1901480803">
          <w:marLeft w:val="0"/>
          <w:marRight w:val="0"/>
          <w:marTop w:val="0"/>
          <w:marBottom w:val="0"/>
          <w:divBdr>
            <w:top w:val="none" w:sz="0" w:space="0" w:color="auto"/>
            <w:left w:val="none" w:sz="0" w:space="0" w:color="auto"/>
            <w:bottom w:val="none" w:sz="0" w:space="0" w:color="auto"/>
            <w:right w:val="none" w:sz="0" w:space="0" w:color="auto"/>
          </w:divBdr>
        </w:div>
      </w:divsChild>
    </w:div>
    <w:div w:id="1103501239">
      <w:bodyDiv w:val="1"/>
      <w:marLeft w:val="0"/>
      <w:marRight w:val="0"/>
      <w:marTop w:val="0"/>
      <w:marBottom w:val="0"/>
      <w:divBdr>
        <w:top w:val="none" w:sz="0" w:space="0" w:color="auto"/>
        <w:left w:val="none" w:sz="0" w:space="0" w:color="auto"/>
        <w:bottom w:val="none" w:sz="0" w:space="0" w:color="auto"/>
        <w:right w:val="none" w:sz="0" w:space="0" w:color="auto"/>
      </w:divBdr>
      <w:divsChild>
        <w:div w:id="1898935917">
          <w:marLeft w:val="0"/>
          <w:marRight w:val="0"/>
          <w:marTop w:val="0"/>
          <w:marBottom w:val="0"/>
          <w:divBdr>
            <w:top w:val="none" w:sz="0" w:space="0" w:color="auto"/>
            <w:left w:val="none" w:sz="0" w:space="0" w:color="auto"/>
            <w:bottom w:val="none" w:sz="0" w:space="0" w:color="auto"/>
            <w:right w:val="none" w:sz="0" w:space="0" w:color="auto"/>
          </w:divBdr>
        </w:div>
      </w:divsChild>
    </w:div>
    <w:div w:id="1439181201">
      <w:bodyDiv w:val="1"/>
      <w:marLeft w:val="0"/>
      <w:marRight w:val="0"/>
      <w:marTop w:val="0"/>
      <w:marBottom w:val="0"/>
      <w:divBdr>
        <w:top w:val="none" w:sz="0" w:space="0" w:color="auto"/>
        <w:left w:val="none" w:sz="0" w:space="0" w:color="auto"/>
        <w:bottom w:val="none" w:sz="0" w:space="0" w:color="auto"/>
        <w:right w:val="none" w:sz="0" w:space="0" w:color="auto"/>
      </w:divBdr>
      <w:divsChild>
        <w:div w:id="673729497">
          <w:marLeft w:val="0"/>
          <w:marRight w:val="0"/>
          <w:marTop w:val="0"/>
          <w:marBottom w:val="0"/>
          <w:divBdr>
            <w:top w:val="none" w:sz="0" w:space="0" w:color="auto"/>
            <w:left w:val="none" w:sz="0" w:space="0" w:color="auto"/>
            <w:bottom w:val="none" w:sz="0" w:space="0" w:color="auto"/>
            <w:right w:val="none" w:sz="0" w:space="0" w:color="auto"/>
          </w:divBdr>
        </w:div>
        <w:div w:id="1197499172">
          <w:marLeft w:val="0"/>
          <w:marRight w:val="0"/>
          <w:marTop w:val="0"/>
          <w:marBottom w:val="0"/>
          <w:divBdr>
            <w:top w:val="none" w:sz="0" w:space="0" w:color="auto"/>
            <w:left w:val="none" w:sz="0" w:space="0" w:color="auto"/>
            <w:bottom w:val="none" w:sz="0" w:space="0" w:color="auto"/>
            <w:right w:val="none" w:sz="0" w:space="0" w:color="auto"/>
          </w:divBdr>
        </w:div>
        <w:div w:id="1764104943">
          <w:marLeft w:val="0"/>
          <w:marRight w:val="0"/>
          <w:marTop w:val="0"/>
          <w:marBottom w:val="0"/>
          <w:divBdr>
            <w:top w:val="none" w:sz="0" w:space="0" w:color="auto"/>
            <w:left w:val="none" w:sz="0" w:space="0" w:color="auto"/>
            <w:bottom w:val="none" w:sz="0" w:space="0" w:color="auto"/>
            <w:right w:val="none" w:sz="0" w:space="0" w:color="auto"/>
          </w:divBdr>
        </w:div>
        <w:div w:id="194487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TBVEW\TBVEWWK\Secretariaat\GOBROMI\Brieven\Brieven%20verstuurd%20%20-%20Word\Bol.com%20prijswinnaars%20Lemon\Adressen%20prijswinnaars%20Lemon%202017%20versie%20samenvoegen.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2140</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gobromi</dc:creator>
  <cp:lastModifiedBy>Familie Bressers</cp:lastModifiedBy>
  <cp:revision>2</cp:revision>
  <dcterms:created xsi:type="dcterms:W3CDTF">2019-04-03T18:08:00Z</dcterms:created>
  <dcterms:modified xsi:type="dcterms:W3CDTF">2019-04-03T18:08:00Z</dcterms:modified>
</cp:coreProperties>
</file>